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49d0" w14:textId="3354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кейбір қаулыларының құрылымдық элементтерінің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2020 жылғы 16 сәуірдегі № 64 қаулысы. Маңғыстау облысы Әділет департаментінде 2020 жылғы 17 сәуірде № 4196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 Маңғыстау облысының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Маңғыстау облысы әкімдігінің кейбір қаулыларының құрылымдық элементтерінің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 әкімінің аппараты" мемлекеттік мекемесі (Н.Т. Тәжібаев) осы қаулының әділет органдарында мемлекеттік тіркелуін, Маңғыстау облысы әкімдігінің интернет-ресурсында орналастырылуын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Маңғыстау облысы әкiмiнiң орынбасары Б.А. Қашақовқа жүктелсiн.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қаулысына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жойылды деп танылатын Маңғыстау облысы әкімдігінің кейбір қаулыларының құрылымдық элементтерінің тізбесі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әкімдігінің 2015 жылғы 19 ақпандағы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облысының мемлекеттік сәулет-құрылыс бақылауы басқармасы" мемлекеттік мекемесін құру туралы" қаулысының 2 тармағы (нормативтік құқықтық актілерді мемлекеттік тіркеу Тізілімінде № 2618 болып тіркелген, 2015 жылғы 4 наурызда "Әділет" ақпараттық-құқықтық жүйесінде жарияланған).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Маңғыстау облысы әкімдігінің 2015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облысының жердің пайдаланылуы мен қорғалуын бақылау басқармасы" мемлекеттік мекемесін құру туралы" қаулысының 2 тармағы (нормативтік құқықтық актілерді мемлекеттік тіркеу Тізілімінде № 2624 болып тіркелген, 2015 жылғы 11 наурызда "Әділет" ақпараттық-құқықтық жүйесінде жарияланған).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Маңғыстау облысы әкімдігінің 2015 жылғы 11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облысының ветеринария басқармасы" мемлекеттік мекемесін құру туралы" қаулысының 2 тармағы (нормативтік құқықтық актілерді мемлекеттік тіркеу Тізілімінде № 2642 болып тіркелген, 2015 жылғы 3 сәуірде "Әділет" ақпараттық-құқықтық жүйесінде жарияланған).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Маңғыстау облысы әкімдігінің 2015 жылғы 16 сәуірдегі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облысының тілдерді дамыту жөніндегі басқармасы мемлекеттік мекемесі мен "Маңғыстау облысының мұрағаттар мен құжаттама басқармасы" мемлекеттік мекемесін қайта ұйымдастыру туралы" қаулысының 2 тармағы (нормативтік құқықтық актілерді мемлекеттік тіркеу Тізілімінде № 2719 болып тіркелген, 2015 жылғы 22 мамырда "Әділет" ақпараттық-құқықтық жүйесінде жарияланған).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Маңғыстау облысы әкімдігінің 2015 жылғы 1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"Облыстық ауыл шаруашылығы басқармасы" мемлекеттік мекемесінің атауын өзгерту туралы" қаулысының 2 тармағы (нормативтік құқықтық актілерді мемлекеттік тіркеу Тізілімінде № 2753 болып тіркелген, 2015 жылғы 15 шілдеде "Әділет" ақпараттық-құқықтық жүйесінде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