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e80f" w14:textId="1ebe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2016 жылғы 12 тамыздағы № 258 "Маңғыстау облысы әкімінің аппараты" мемлекеттік мекемесінің, облыстық бюджеттен қаржыландырылатын облыстық атқарушы органдарының қызметтік куәлігін беру қағидаларын және оның сипаттамасын бекіту туралы" қаулысына өзгерістер енгізу туралы</w:t>
      </w:r>
    </w:p>
    <w:p>
      <w:pPr>
        <w:spacing w:after="0"/>
        <w:ind w:left="0"/>
        <w:jc w:val="both"/>
      </w:pPr>
      <w:r>
        <w:rPr>
          <w:rFonts w:ascii="Times New Roman"/>
          <w:b w:val="false"/>
          <w:i w:val="false"/>
          <w:color w:val="000000"/>
          <w:sz w:val="28"/>
        </w:rPr>
        <w:t>Маңғыстау облысы әкімдігінің 2020 жылғы 27 шілдедегі № 111 қаулысы. Маңғыстау облысы Әділет департаментінде 2020 жылғы 3 тамызда № 4265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2016 жылғы 12 тамыздағы </w:t>
      </w:r>
      <w:r>
        <w:rPr>
          <w:rFonts w:ascii="Times New Roman"/>
          <w:b w:val="false"/>
          <w:i w:val="false"/>
          <w:color w:val="000000"/>
          <w:sz w:val="28"/>
        </w:rPr>
        <w:t>№ 258</w:t>
      </w:r>
      <w:r>
        <w:rPr>
          <w:rFonts w:ascii="Times New Roman"/>
          <w:b w:val="false"/>
          <w:i w:val="false"/>
          <w:color w:val="000000"/>
          <w:sz w:val="28"/>
        </w:rPr>
        <w:t xml:space="preserve"> "Маңғыстау облысы әкімінің аппараты" мемлекеттік мекемесінің, облыстық бюджеттен қаржыландырылатын облыстық атқарушы органдарының қызметтік куәлігін беру қағидаларын және оның сипаттамасын бекіту туралы" қаулысына (Нормативтік құқықтық актілерді мемлекеттік тіркеу тізілімінде № 3149 болып тіркелген, 2016 жылғы 23 қыркүйекте "Әділет" ақпараттық-құқықтық жүйесінде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тақырыбы жаңа редакцияда жазылсын:</w:t>
      </w:r>
    </w:p>
    <w:bookmarkEnd w:id="2"/>
    <w:bookmarkStart w:name="z3" w:id="3"/>
    <w:p>
      <w:pPr>
        <w:spacing w:after="0"/>
        <w:ind w:left="0"/>
        <w:jc w:val="both"/>
      </w:pPr>
      <w:r>
        <w:rPr>
          <w:rFonts w:ascii="Times New Roman"/>
          <w:b w:val="false"/>
          <w:i w:val="false"/>
          <w:color w:val="000000"/>
          <w:sz w:val="28"/>
        </w:rPr>
        <w:t>
      "Маңғыстау облысы жергілікті атқарушы органдарының саяси және "А" корпусының мемлекеттік әкімшілік қызметшілеріне қызметтік куәлігін беру қағидалары және оның сипаттамасын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 w:id="4"/>
    <w:p>
      <w:pPr>
        <w:spacing w:after="0"/>
        <w:ind w:left="0"/>
        <w:jc w:val="both"/>
      </w:pPr>
      <w:r>
        <w:rPr>
          <w:rFonts w:ascii="Times New Roman"/>
          <w:b w:val="false"/>
          <w:i w:val="false"/>
          <w:color w:val="000000"/>
          <w:sz w:val="28"/>
        </w:rPr>
        <w:t>
      "1. Қоса беріліп отырған Маңғыстау облысы жергілікті атқарушы органдарының саяси және "А" корпусының мемлекеттік әкімшілік қызметшілеріне қызметтік куәлігін беру қағидалары және оның сипаттамасы бекітілсін.";</w:t>
      </w:r>
    </w:p>
    <w:bookmarkEnd w:id="4"/>
    <w:bookmarkStart w:name="z6" w:id="5"/>
    <w:p>
      <w:pPr>
        <w:spacing w:after="0"/>
        <w:ind w:left="0"/>
        <w:jc w:val="both"/>
      </w:pPr>
      <w:r>
        <w:rPr>
          <w:rFonts w:ascii="Times New Roman"/>
          <w:b w:val="false"/>
          <w:i w:val="false"/>
          <w:color w:val="000000"/>
          <w:sz w:val="28"/>
        </w:rPr>
        <w:t xml:space="preserve">
      көрсетілген қаулымен бекітілген "Маңғыстау облысы әкімінің аппараты" мемлекеттік мекемесінің, облыстық бюджеттен қаржыландырылатын облыстық атқарушы органдарының қызметтік куәлігін беру қағидалары және оның сипаттамасы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"Маңғыстау облысы әкімінің аппараты" мемлекеттік мекемесі (Н.Т. Тәжібаев) осы қаулының әділет органдарында мемлекеттік тіркелуін, Маңғыстау облысы әкімдігінің интернет-ресурсында орналасуын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облыс әкімі аппаратының басшысы Н.Т. Тәжібаевқа жүктелсін.</w:t>
      </w:r>
    </w:p>
    <w:bookmarkEnd w:id="7"/>
    <w:bookmarkStart w:name="z9"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шілдесі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258 қаулысымен бекітілген</w:t>
            </w:r>
          </w:p>
        </w:tc>
      </w:tr>
    </w:tbl>
    <w:bookmarkStart w:name="z16" w:id="9"/>
    <w:p>
      <w:pPr>
        <w:spacing w:after="0"/>
        <w:ind w:left="0"/>
        <w:jc w:val="left"/>
      </w:pPr>
      <w:r>
        <w:rPr>
          <w:rFonts w:ascii="Times New Roman"/>
          <w:b/>
          <w:i w:val="false"/>
          <w:color w:val="000000"/>
        </w:rPr>
        <w:t xml:space="preserve"> Маңғыстау облысы жергілікті атқарушы органдарының саяси және  "А" корпусының мемлекеттік әкімшілік қызметшілеріне қызметтік куәлігін беру қағидалары және оның сипаттамасы</w:t>
      </w:r>
    </w:p>
    <w:bookmarkEnd w:id="9"/>
    <w:bookmarkStart w:name="z17" w:id="10"/>
    <w:p>
      <w:pPr>
        <w:spacing w:after="0"/>
        <w:ind w:left="0"/>
        <w:jc w:val="both"/>
      </w:pPr>
      <w:r>
        <w:rPr>
          <w:rFonts w:ascii="Times New Roman"/>
          <w:b w:val="false"/>
          <w:i w:val="false"/>
          <w:color w:val="000000"/>
          <w:sz w:val="28"/>
        </w:rPr>
        <w:t xml:space="preserve">
      1. Осы Маңғыстау облысы жергілікті атқарушы органдарының саяси және "А" корпусының мемлекеттік әкімшілік қызметшілеріне қызметтік куәлігін беру қағидалары және оның сипаттамасы (бұдан әрі – Қағидалар) Қазақстан Республикасының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Маңғыстау облысы жергілікті атқарушы органдарының саяси және "А" корпусының мемлекеттік әкімшілік қызметшілеріне қызметтік куәлігін беру тәртібін және оның сипаттамасын анықтайды.</w:t>
      </w:r>
    </w:p>
    <w:bookmarkEnd w:id="10"/>
    <w:bookmarkStart w:name="z18" w:id="11"/>
    <w:p>
      <w:pPr>
        <w:spacing w:after="0"/>
        <w:ind w:left="0"/>
        <w:jc w:val="both"/>
      </w:pPr>
      <w:r>
        <w:rPr>
          <w:rFonts w:ascii="Times New Roman"/>
          <w:b w:val="false"/>
          <w:i w:val="false"/>
          <w:color w:val="000000"/>
          <w:sz w:val="28"/>
        </w:rPr>
        <w:t xml:space="preserve">
      2. Қызметтік куәлік (бұдан әрі – Куәлік) саяси және "А" корпусының мемлекеттік әкімшілік қызметшілерінің Маңғыстау облысының жергілікті атқарушы органдарында атқаратын лауазымын растайтын құжат болып табылады. </w:t>
      </w:r>
    </w:p>
    <w:bookmarkEnd w:id="11"/>
    <w:bookmarkStart w:name="z19" w:id="12"/>
    <w:p>
      <w:pPr>
        <w:spacing w:after="0"/>
        <w:ind w:left="0"/>
        <w:jc w:val="both"/>
      </w:pPr>
      <w:r>
        <w:rPr>
          <w:rFonts w:ascii="Times New Roman"/>
          <w:b w:val="false"/>
          <w:i w:val="false"/>
          <w:color w:val="000000"/>
          <w:sz w:val="28"/>
        </w:rPr>
        <w:t>
      3. Куәлік белгіленген тәртіппен облыс әкімінің қолтаңбасымен облыс әкімінің бірінші орынбасарына, облыс әкімінің орынбасарларына, облыс әкімінің аппарат басшысына, облыстық маңызы бар қалалар мен аудандардың әкімдеріне (бұдан әрі – қызметкер) беріледі.</w:t>
      </w:r>
    </w:p>
    <w:bookmarkEnd w:id="12"/>
    <w:bookmarkStart w:name="z20" w:id="13"/>
    <w:p>
      <w:pPr>
        <w:spacing w:after="0"/>
        <w:ind w:left="0"/>
        <w:jc w:val="both"/>
      </w:pPr>
      <w:r>
        <w:rPr>
          <w:rFonts w:ascii="Times New Roman"/>
          <w:b w:val="false"/>
          <w:i w:val="false"/>
          <w:color w:val="000000"/>
          <w:sz w:val="28"/>
        </w:rPr>
        <w:t>
      4. Куәлік лауазымға тағайындалған, ауыстырылған (қайта тағайындалған), бүлінген, жоғалған, алдындағы берілген куәліктің қолдану мерзімі өткен кезде беріледі.</w:t>
      </w:r>
    </w:p>
    <w:bookmarkEnd w:id="13"/>
    <w:bookmarkStart w:name="z21" w:id="14"/>
    <w:p>
      <w:pPr>
        <w:spacing w:after="0"/>
        <w:ind w:left="0"/>
        <w:jc w:val="both"/>
      </w:pPr>
      <w:r>
        <w:rPr>
          <w:rFonts w:ascii="Times New Roman"/>
          <w:b w:val="false"/>
          <w:i w:val="false"/>
          <w:color w:val="000000"/>
          <w:sz w:val="28"/>
        </w:rPr>
        <w:t>
      5. Қызметкерлер атқарып отырған лауазымынан босатылған, жұмыстан шыққан, ауыстырылған (қайта тағайындалған) жағдайда өкімнің шыққан күнінен бастап үш жұмыс күн ішінде куәлікті персоналды басқару қызметіне (кадр қызметіне) (бұдан әрі – кадр қызметі) тапсырады.</w:t>
      </w:r>
    </w:p>
    <w:bookmarkEnd w:id="14"/>
    <w:bookmarkStart w:name="z22" w:id="15"/>
    <w:p>
      <w:pPr>
        <w:spacing w:after="0"/>
        <w:ind w:left="0"/>
        <w:jc w:val="both"/>
      </w:pPr>
      <w:r>
        <w:rPr>
          <w:rFonts w:ascii="Times New Roman"/>
          <w:b w:val="false"/>
          <w:i w:val="false"/>
          <w:color w:val="000000"/>
          <w:sz w:val="28"/>
        </w:rPr>
        <w:t xml:space="preserve">
      6. Осы Қағидалардың 4-тармағында көзделген куәлікті ауыстыру жағдайында бұрын берілген куәлік қайтарылып алынады. </w:t>
      </w:r>
    </w:p>
    <w:bookmarkEnd w:id="15"/>
    <w:bookmarkStart w:name="z23" w:id="16"/>
    <w:p>
      <w:pPr>
        <w:spacing w:after="0"/>
        <w:ind w:left="0"/>
        <w:jc w:val="both"/>
      </w:pPr>
      <w:r>
        <w:rPr>
          <w:rFonts w:ascii="Times New Roman"/>
          <w:b w:val="false"/>
          <w:i w:val="false"/>
          <w:color w:val="000000"/>
          <w:sz w:val="28"/>
        </w:rPr>
        <w:t xml:space="preserve">
      7. Куәліктердің берілуі мен қайтарылуын есепке алуды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нөмірленетін және тігілетін, қызметтік куәліктерді беру және қайтару журналында жүзеге асырылады. </w:t>
      </w:r>
    </w:p>
    <w:bookmarkEnd w:id="16"/>
    <w:bookmarkStart w:name="z24" w:id="17"/>
    <w:p>
      <w:pPr>
        <w:spacing w:after="0"/>
        <w:ind w:left="0"/>
        <w:jc w:val="both"/>
      </w:pPr>
      <w:r>
        <w:rPr>
          <w:rFonts w:ascii="Times New Roman"/>
          <w:b w:val="false"/>
          <w:i w:val="false"/>
          <w:color w:val="000000"/>
          <w:sz w:val="28"/>
        </w:rPr>
        <w:t xml:space="preserve">
      Куәліктерді есептен шығаруды және жоюды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қызметтік куәліктерді есептен шығаруға және жоюға арналған актіні жасай отырып, кадр қызметі жүргізеді.</w:t>
      </w:r>
    </w:p>
    <w:bookmarkEnd w:id="17"/>
    <w:bookmarkStart w:name="z25" w:id="18"/>
    <w:p>
      <w:pPr>
        <w:spacing w:after="0"/>
        <w:ind w:left="0"/>
        <w:jc w:val="both"/>
      </w:pPr>
      <w:r>
        <w:rPr>
          <w:rFonts w:ascii="Times New Roman"/>
          <w:b w:val="false"/>
          <w:i w:val="false"/>
          <w:color w:val="000000"/>
          <w:sz w:val="28"/>
        </w:rPr>
        <w:t xml:space="preserve">
      8. Қызметкер куәлікті жоғалтқан немесе бүлдірген жағдайда үш жұмыс күні ішінде жазбаша нысанда кадр қызметіне хабарлайды. </w:t>
      </w:r>
    </w:p>
    <w:bookmarkEnd w:id="18"/>
    <w:bookmarkStart w:name="z26" w:id="19"/>
    <w:p>
      <w:pPr>
        <w:spacing w:after="0"/>
        <w:ind w:left="0"/>
        <w:jc w:val="both"/>
      </w:pPr>
      <w:r>
        <w:rPr>
          <w:rFonts w:ascii="Times New Roman"/>
          <w:b w:val="false"/>
          <w:i w:val="false"/>
          <w:color w:val="000000"/>
          <w:sz w:val="28"/>
        </w:rPr>
        <w:t>
      9. Қызметтік куәлікті дұрыс сақтамау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фактілері бойынша кадр қызметі қызметтік тергеп-тексеру жүргізу қажеттігін қарайды.</w:t>
      </w:r>
    </w:p>
    <w:bookmarkEnd w:id="19"/>
    <w:bookmarkStart w:name="z27" w:id="20"/>
    <w:p>
      <w:pPr>
        <w:spacing w:after="0"/>
        <w:ind w:left="0"/>
        <w:jc w:val="both"/>
      </w:pPr>
      <w:r>
        <w:rPr>
          <w:rFonts w:ascii="Times New Roman"/>
          <w:b w:val="false"/>
          <w:i w:val="false"/>
          <w:color w:val="000000"/>
          <w:sz w:val="28"/>
        </w:rPr>
        <w:t>
      10. Қызметкер кінәсінен жоғалған немесе бүлінген куәлік қызметкердің өз қаражаты есебінен қалпына келтіріледі.</w:t>
      </w:r>
    </w:p>
    <w:bookmarkEnd w:id="20"/>
    <w:bookmarkStart w:name="z28" w:id="21"/>
    <w:p>
      <w:pPr>
        <w:spacing w:after="0"/>
        <w:ind w:left="0"/>
        <w:jc w:val="both"/>
      </w:pPr>
      <w:r>
        <w:rPr>
          <w:rFonts w:ascii="Times New Roman"/>
          <w:b w:val="false"/>
          <w:i w:val="false"/>
          <w:color w:val="000000"/>
          <w:sz w:val="28"/>
        </w:rPr>
        <w:t xml:space="preserve">
      11. Көк түсті жасанды былғарыдан жасалған куәліктің сыртқы бетінің ортасында Қазақстан Республикасының Мемлекеттік Елтаңбасының бейнесі орналасқан, одан төменде "Маңғыстау облысының әкімдігі" деген типографиялық шрифттегі жазбасы болады. Ашылған түрінде куәліктің мөлшері 65x190 миллиметр, ішбеті (форматы 62x88 миллиметр) бар. Ішкі жағы көгілдір тангир торы аясында күн мен қалықтаған қыранның жасырын формасы қолдана отырып орындалған. Жоғары бөлігінде екі жағынан да "Маңғыстау облысының әкімдігі", "Акимат Мангистауской области" деген жазулар орналастырылған. Одан төмен мәтіннен қызыл түсті үзік жолақпен бөлектелген "Қазақстан Республикасы" деген жазулар орналастырылған. </w:t>
      </w:r>
    </w:p>
    <w:bookmarkEnd w:id="21"/>
    <w:bookmarkStart w:name="z29" w:id="22"/>
    <w:p>
      <w:pPr>
        <w:spacing w:after="0"/>
        <w:ind w:left="0"/>
        <w:jc w:val="both"/>
      </w:pPr>
      <w:r>
        <w:rPr>
          <w:rFonts w:ascii="Times New Roman"/>
          <w:b w:val="false"/>
          <w:i w:val="false"/>
          <w:color w:val="000000"/>
          <w:sz w:val="28"/>
        </w:rPr>
        <w:t>
      Сол жағында: фотосурет (3х4 сантиметр өлшемде), орталығында куәліктің нөмірі мен "Куәлік" деген жазу орналастырылады, нөмірдің астында жол-жолымен мемлекеттік тілде тегі, аты, әкесінің аты (бар болса), лауазымы көрсетіледі.</w:t>
      </w:r>
    </w:p>
    <w:bookmarkEnd w:id="22"/>
    <w:bookmarkStart w:name="z30" w:id="23"/>
    <w:p>
      <w:pPr>
        <w:spacing w:after="0"/>
        <w:ind w:left="0"/>
        <w:jc w:val="both"/>
      </w:pPr>
      <w:r>
        <w:rPr>
          <w:rFonts w:ascii="Times New Roman"/>
          <w:b w:val="false"/>
          <w:i w:val="false"/>
          <w:color w:val="000000"/>
          <w:sz w:val="28"/>
        </w:rPr>
        <w:t xml:space="preserve">
      Оң жағында: Қазақстан Республикасының Мемлекеттік Елтаңбасының бейнесі, Елтаңбаның төменгі жағында сары түсті "QAZAQSTAN" деген жазу және орыс тіліндегі тиісті мәтін. Төменгі жағында куәліктің жарамдылық мерзімі (төрт жыл мерзімге беріледі) көрсетіледі. </w:t>
      </w:r>
    </w:p>
    <w:bookmarkEnd w:id="23"/>
    <w:bookmarkStart w:name="z31" w:id="24"/>
    <w:p>
      <w:pPr>
        <w:spacing w:after="0"/>
        <w:ind w:left="0"/>
        <w:jc w:val="both"/>
      </w:pPr>
      <w:r>
        <w:rPr>
          <w:rFonts w:ascii="Times New Roman"/>
          <w:b w:val="false"/>
          <w:i w:val="false"/>
          <w:color w:val="000000"/>
          <w:sz w:val="28"/>
        </w:rPr>
        <w:t>
      12. Куәліктер облыс әкімінің қолтаңбасымен расталады және елтаңбалы мөрмен бекітіледі.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саяси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 корпусының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қызметшілеріне қызметтік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куәлігін беру қағидалары және оның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25"/>
    <w:p>
      <w:pPr>
        <w:spacing w:after="0"/>
        <w:ind w:left="0"/>
        <w:jc w:val="left"/>
      </w:pPr>
      <w:r>
        <w:rPr>
          <w:rFonts w:ascii="Times New Roman"/>
          <w:b/>
          <w:i w:val="false"/>
          <w:color w:val="000000"/>
        </w:rPr>
        <w:t xml:space="preserve"> Қызметтік куәліктерді беру және қайтару журналы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0"/>
        <w:gridCol w:w="1107"/>
        <w:gridCol w:w="1107"/>
        <w:gridCol w:w="1108"/>
        <w:gridCol w:w="1534"/>
        <w:gridCol w:w="1108"/>
        <w:gridCol w:w="1536"/>
      </w:tblGrid>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Алғандығы туралы қолы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Тапсырғандығы туралы қолы</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6"/>
    <w:p>
      <w:pPr>
        <w:spacing w:after="0"/>
        <w:ind w:left="0"/>
        <w:jc w:val="both"/>
      </w:pPr>
      <w:r>
        <w:rPr>
          <w:rFonts w:ascii="Times New Roman"/>
          <w:b w:val="false"/>
          <w:i w:val="false"/>
          <w:color w:val="000000"/>
          <w:sz w:val="28"/>
        </w:rPr>
        <w:t>
      Ескертпе: журнал тігілген, нөмірленген болуы тиіс.</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саяси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 корпусының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қызметшілеріне қызметтік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куәлігін беру қағидалары және оның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27"/>
    <w:p>
      <w:pPr>
        <w:spacing w:after="0"/>
        <w:ind w:left="0"/>
        <w:jc w:val="both"/>
      </w:pPr>
      <w:r>
        <w:rPr>
          <w:rFonts w:ascii="Times New Roman"/>
          <w:b w:val="false"/>
          <w:i w:val="false"/>
          <w:color w:val="000000"/>
          <w:sz w:val="28"/>
        </w:rPr>
        <w:t>
      Ұйымның атауы</w:t>
      </w:r>
    </w:p>
    <w:bookmarkEnd w:id="27"/>
    <w:bookmarkStart w:name="z51" w:id="28"/>
    <w:p>
      <w:pPr>
        <w:spacing w:after="0"/>
        <w:ind w:left="0"/>
        <w:jc w:val="left"/>
      </w:pPr>
      <w:r>
        <w:rPr>
          <w:rFonts w:ascii="Times New Roman"/>
          <w:b/>
          <w:i w:val="false"/>
          <w:color w:val="000000"/>
        </w:rPr>
        <w:t xml:space="preserve"> АКТІ</w:t>
      </w:r>
    </w:p>
    <w:bookmarkEnd w:id="28"/>
    <w:bookmarkStart w:name="z52" w:id="29"/>
    <w:p>
      <w:pPr>
        <w:spacing w:after="0"/>
        <w:ind w:left="0"/>
        <w:jc w:val="both"/>
      </w:pPr>
      <w:r>
        <w:rPr>
          <w:rFonts w:ascii="Times New Roman"/>
          <w:b w:val="false"/>
          <w:i w:val="false"/>
          <w:color w:val="000000"/>
          <w:sz w:val="28"/>
        </w:rPr>
        <w:t>
      __________________ ________ № ________</w:t>
      </w:r>
    </w:p>
    <w:bookmarkEnd w:id="29"/>
    <w:bookmarkStart w:name="z53" w:id="30"/>
    <w:p>
      <w:pPr>
        <w:spacing w:after="0"/>
        <w:ind w:left="0"/>
        <w:jc w:val="both"/>
      </w:pPr>
      <w:r>
        <w:rPr>
          <w:rFonts w:ascii="Times New Roman"/>
          <w:b w:val="false"/>
          <w:i w:val="false"/>
          <w:color w:val="000000"/>
          <w:sz w:val="28"/>
        </w:rPr>
        <w:t>
      жасалу орны күні</w:t>
      </w:r>
    </w:p>
    <w:bookmarkEnd w:id="30"/>
    <w:bookmarkStart w:name="z54" w:id="31"/>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 болса), атқаратын лауазымын көрсету керек), Маңғыстау облысы жергілікті атқарушы органдарының саяси және "А" корпусының мемлекеттік әкімшілік қызметшілеріне қызметтік куәлігін беру қағидалары және оның сипаттамасының 5-тармағының негізінде қызметкерлерді есептен шығаруға және жоюға жинақталған практикалық маңызын жоғалтқан куәліктерін зерделеп: жұмыстан босатылуына, басқа қызметке ауысуына байланысты ___________ тізімге сәйкес:</w:t>
      </w:r>
    </w:p>
    <w:bookmarkEnd w:id="31"/>
    <w:bookmarkStart w:name="z55" w:id="32"/>
    <w:p>
      <w:pPr>
        <w:spacing w:after="0"/>
        <w:ind w:left="0"/>
        <w:jc w:val="both"/>
      </w:pPr>
      <w:r>
        <w:rPr>
          <w:rFonts w:ascii="Times New Roman"/>
          <w:b w:val="false"/>
          <w:i w:val="false"/>
          <w:color w:val="000000"/>
          <w:sz w:val="28"/>
        </w:rPr>
        <w:t>
      Оларды есептен шығару және жою бойынша осы актіні жасадық:</w:t>
      </w:r>
    </w:p>
    <w:bookmarkEnd w:id="32"/>
    <w:bookmarkStart w:name="z56" w:id="33"/>
    <w:p>
      <w:pPr>
        <w:spacing w:after="0"/>
        <w:ind w:left="0"/>
        <w:jc w:val="both"/>
      </w:pPr>
      <w:r>
        <w:rPr>
          <w:rFonts w:ascii="Times New Roman"/>
          <w:b w:val="false"/>
          <w:i w:val="false"/>
          <w:color w:val="000000"/>
          <w:sz w:val="28"/>
        </w:rPr>
        <w:t>
      Лауазымның атауы қолтаңбасы</w:t>
      </w:r>
    </w:p>
    <w:bookmarkEnd w:id="33"/>
    <w:bookmarkStart w:name="z57" w:id="34"/>
    <w:p>
      <w:pPr>
        <w:spacing w:after="0"/>
        <w:ind w:left="0"/>
        <w:jc w:val="both"/>
      </w:pPr>
      <w:r>
        <w:rPr>
          <w:rFonts w:ascii="Times New Roman"/>
          <w:b w:val="false"/>
          <w:i w:val="false"/>
          <w:color w:val="000000"/>
          <w:sz w:val="28"/>
        </w:rPr>
        <w:t>
      Лауазымның атауы қолтаңбасы</w:t>
      </w:r>
    </w:p>
    <w:bookmarkEnd w:id="34"/>
    <w:bookmarkStart w:name="z58" w:id="35"/>
    <w:p>
      <w:pPr>
        <w:spacing w:after="0"/>
        <w:ind w:left="0"/>
        <w:jc w:val="both"/>
      </w:pPr>
      <w:r>
        <w:rPr>
          <w:rFonts w:ascii="Times New Roman"/>
          <w:b w:val="false"/>
          <w:i w:val="false"/>
          <w:color w:val="000000"/>
          <w:sz w:val="28"/>
        </w:rPr>
        <w:t>
      Лауазымның атауы қолтаңбасы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