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f08a" w14:textId="f98f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2020 жылғы 19 маусымдағы № 92 "Техникалық және кәсіптік, орта білімнен кейінгі білімі бар кадрларды даярлауға 2020-2021 оқу жылына арналған мемлекеттік білім беру тапсырысын бекіту туралы"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25 тамыздағы № 135 қаулысы. Маңғыстау облысы Әділет департаментінде 2020 жылғы 8 қыркүйекте № 4282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2020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кәсіптік, орта білімнен кейінгі білімі бар кадрларды даярлауға 2020-2021 оқу жылына арналған мемлекеттік білім беру тапсырысын бекіту туралы" қаулысына (нормативтік құқықтық актілерді мемлекеттік тіркеу Тізілімінде № 4239 болып тіркелген, 2020 жылғы 24 маусымда Қазақстан Республикасы нормативтік құқықтық актілерінің эталондық бақылау банкінде жарияланған) келесідей толықтырулар мен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 және кәсіптік, орта білімнен кейінгі білімі бар кадрларды даярлауға 2020 – 2021 оқу жылына арналған мемлекеттік білім беру тапсырысында: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 мынадай мазмұндағы 3 жолмен толықтырылсын: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308"/>
        <w:gridCol w:w="1170"/>
        <w:gridCol w:w="334"/>
        <w:gridCol w:w="964"/>
        <w:gridCol w:w="334"/>
        <w:gridCol w:w="2219"/>
        <w:gridCol w:w="2217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Тігін өндірісі және киімдерді үлгілеу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Тігінші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3 жолы жаңа редакцияда жазылсын: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5011"/>
        <w:gridCol w:w="1067"/>
        <w:gridCol w:w="305"/>
        <w:gridCol w:w="879"/>
        <w:gridCol w:w="305"/>
        <w:gridCol w:w="2024"/>
        <w:gridCol w:w="2022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 Сандық және электронды құрылғыларды, компьютерлік желілердің жөндеуші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тармақтың 4 жолы жаңа редакцияда жазылсын: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54"/>
        <w:gridCol w:w="1119"/>
        <w:gridCol w:w="320"/>
        <w:gridCol w:w="922"/>
        <w:gridCol w:w="320"/>
        <w:gridCol w:w="2123"/>
        <w:gridCol w:w="2121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 3 Техник-электрик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сынып 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тармақтың 8 жолы жаңа редакцияда жазылсын: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54"/>
        <w:gridCol w:w="1119"/>
        <w:gridCol w:w="320"/>
        <w:gridCol w:w="922"/>
        <w:gridCol w:w="320"/>
        <w:gridCol w:w="2123"/>
        <w:gridCol w:w="2121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 бағдарламашы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тармақтың 2 жолы жаңа редакцияда жазылсын: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382"/>
        <w:gridCol w:w="1295"/>
        <w:gridCol w:w="370"/>
        <w:gridCol w:w="1067"/>
        <w:gridCol w:w="370"/>
        <w:gridCol w:w="1528"/>
        <w:gridCol w:w="2454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Технолог-менеджер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тармақтың 4 жолы жаңа редакцияда жазылсын: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798"/>
        <w:gridCol w:w="1303"/>
        <w:gridCol w:w="372"/>
        <w:gridCol w:w="1073"/>
        <w:gridCol w:w="373"/>
        <w:gridCol w:w="1073"/>
        <w:gridCol w:w="2469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тармақтың 3 жолы жаңа редакцияда жазылсын: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762"/>
        <w:gridCol w:w="1233"/>
        <w:gridCol w:w="352"/>
        <w:gridCol w:w="1015"/>
        <w:gridCol w:w="353"/>
        <w:gridCol w:w="1455"/>
        <w:gridCol w:w="233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тармақтың 2 жолы жаңа редакцияда жазылсын: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623"/>
        <w:gridCol w:w="1256"/>
        <w:gridCol w:w="359"/>
        <w:gridCol w:w="1034"/>
        <w:gridCol w:w="359"/>
        <w:gridCol w:w="1481"/>
        <w:gridCol w:w="2379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Бастауыш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тармақ мынадай мазмұндағы 5 жолмен толықтырылсын: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623"/>
        <w:gridCol w:w="1256"/>
        <w:gridCol w:w="359"/>
        <w:gridCol w:w="1034"/>
        <w:gridCol w:w="359"/>
        <w:gridCol w:w="1481"/>
        <w:gridCol w:w="2379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пәнінің мұғалімі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</w:tbl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23 тармақпен толықтырылсын: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561"/>
        <w:gridCol w:w="1016"/>
        <w:gridCol w:w="290"/>
        <w:gridCol w:w="655"/>
        <w:gridCol w:w="291"/>
        <w:gridCol w:w="1928"/>
        <w:gridCol w:w="1926"/>
        <w:gridCol w:w="197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"Ақтау қаласындағы медицина колледжі" мекемесі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0302000 Медбикелік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 Жалпы практикадағы медбике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денсаулық сақтау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(А.Ә. Сейдалиев)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Ғ.М. Ниязовқа жүктелсін.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