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84d1" w14:textId="3938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26 желтоқсандағы № 29/323 "2020-2022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2020 жылғы 23 қыркүйектегі № 35/404 шешімі. Маңғыстау облысы Әділет департаментінде 2020 жылғы 2 қазанда № 4303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мәслихатының 2020 жылғы 11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35/392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қалалық мәслихатының 2019 жылғы 24 желтоқсандағы № 29/321 "2020-2022 жылдарға арналған Ақтау қаласының бюджеті туралы" шешіміне өзгерістер енгізу туралы" (нормативтік құқықтық актілерді мемлекеттік тіркеу Тізілімінде № 4292 болып тіркелген) шешіміне сәйкес,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Өмірзақ ауылының бюджеті туралы" Ақтау қалалық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29/323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4106 болып тіркелген, 2020 жылғы 17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Өмірзақ ауылының бюджеті тиісінше 1, 2 және 3 қосымшаларға сәйкес, оның ішінде 2020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429 195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71 029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358 166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431 594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- 2 399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2 399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2 399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2020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Найзабеков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29/323 шешіміне 1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Өмірзақ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"/>
        <w:gridCol w:w="1309"/>
        <w:gridCol w:w="642"/>
        <w:gridCol w:w="667"/>
        <w:gridCol w:w="2"/>
        <w:gridCol w:w="6026"/>
        <w:gridCol w:w="25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429 195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