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afae7" w14:textId="66afa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қаласы әкімінің 2019 жылғы 27 ақпандағы № 1 "Ақтау қаласында сайлау учаскелерін құру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қаласы әкімінің 2020 жылғы 21 желтоқсандағы № 4 шешімі. Маңғыстау облысы Әділет департаментінде 2020 жылғы 22 желтоқсанда № 4394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Ақтау қаласының әкімі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"Ақтау қаласында сайлау учаскелерін құру туралы" Ақтау қаласы әкімінің 2019 жылғы 27 ақпандағы </w:t>
      </w:r>
      <w:r>
        <w:rPr>
          <w:rFonts w:ascii="Times New Roman"/>
          <w:b w:val="false"/>
          <w:i w:val="false"/>
          <w:color w:val="000000"/>
          <w:sz w:val="28"/>
        </w:rPr>
        <w:t>№1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3827 болып тіркелген, 2019 жылдың 4 наурызында Қазақстан Республикасы нормативтік құқықтық актілерінің эталондық бақылау банкінде жарияланған) шешіміне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№5 сайлау учаскесі жаңа редакцияда жазылсын: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"№5 сайлау учаскесі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3 шағынаудан, Ақтау қалалық білім бөлімінің "№2 жалпы білім беру орта мектебі" коммуналдық мемлекеттік мекемесінің ғимараты, телефон/факс: 8 7292 (код) 507442.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Шекарасы: 3 шағынауданының №№ 2, 3, 4, 5, 6, 7, 8, 10, 11, 12, 14, 15, 18, 20, 20а, 20б, 21, 22, 24, 25, 48, 57, 58, 59, 61, 65, 151, 152, 153, 154а, 155, 156, 156а, 157, 158, 159 үйлері.";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№16 сайлау учаскесі жаңа редакцияда жазылсын: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"№16 сайлау учаскесі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7 шағынаудан, Ақтау қалалық білім бөлімінің "№9 жалпы білім беру орта мектебі" коммуналдық мемлекеттік мекемесінің ғимараты, телефон/факс: 8 7292 (код) 511968.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7 шағынауданының №№ 1, 2, 3, 4, 5, 6, 17, 18, 19, 20, 21, 22, 23, 24 үйлері, 7а шағынауданының №№ 20, 21, 22 үйлері.";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№26 сайлау учаскесі жаңа редакцияда жазылсын: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"№26 сайлау учаскесі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12 шағынаудан, Ақтау қалалық білім бөлімінің "№13 гимназиясы" коммуналдық мемлекеттік мекемесінің ғимараты, телефон/факс: 8 7292 (код) 435909.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12 шағынауданының №№ 34, 35, 37, 40, 42, 43, 44, 47, 53, 54, 55, 56, 57, 59, 60 үйлері, 16 шағынауданының №№ 11, 40, 41, 42, 44, 73 үйлері.";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№28 сайлау учаскесі жаңа редакцияда жазылсын: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"№28 сайлау учаскесі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Ақтау қаласы, 13 шағынаудан, Ақтау қалалық білім бөлімінің "№17 жалпы білім беру орта мектебі" коммуналдық мемлекеттік мекемесінің ғимараты, телефон/факс: 8 7292 (код) 421298.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13 шағынауданының №№ 25б, 26, 27, 28а, 28б, 30, 31а, 31б, 35, 37, 38, 39, 40 үйлері және "Grand Hotel Victory" қонақ үйі, 17 шағынауданының №№ 26, 27, 29, 30, 44, 45, 46, 82, 83, 84, 85, 86 үйлері және Маңғыстау облысының білім басқармасының "Облыстық отбасылық үлгідегі балалар ауылы" мемлекеттік мекемесі.";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№34 сайлау учаскесі жаңа редакцияда жазылсын: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"№34 сайлау учаскесі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15 шағынаудан, Ақтау қалалық білім бөлімінің "IT мектеп-лицейі" коммуналдық мемлекеттік мекемесінің ғимараты, телефон/факс: 8 7292 (код) 432805.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15 шағынауданының №№ 25, 26, 27, 28, 28а, 32, 34, 35, 37, 39, 41б, 41г, 42, 42а, 42б, 43, 45, 46, 47, 59 үйлері және 15 шағынауданының барлық жеке тұрғын үйлері.";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№47 сайлау учаскесі жаңа редакцияда жазылсын: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"№47 сайлау учаскесі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27 шағынаудан, Ақтау қалалық білім бөлімінің "№16 Саламат Мұқашев атындағы жалпы білім беру орта мектебі" коммуналдық мемлекеттік мекемесінің ғимараты, телефон/факс: 8 7292 (код) 412338. Шекарасы: 16 шағынауданының №№ 18, 28, 28/1, 89, 90, 91 үйлері, 27 шағынауданының №№ 7, 11, 13, 15, 16, 17, 18, 19, 20, 21 үйлері.";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№52 сайлау учаскесі жаңа редакцияда жазылсын: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"№52 сайлау учаскесі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29 шағынаудан, Ақтау қалалық білім бөлімінің "№28 жалпы білім беру орта мектебі" коммуналдық мемлекеттік мекемесінің ғимараты, телефон/факс: 8 7292 (код) 401656.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29 шағынауданының №№ 7, 8, 9, 15, 16, 17, 20, 21, 22, 22/1 үйлері.";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№54 сайлау учаскесі жаңа редакцияда жазылсын: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"№54 сайлау учаскесі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29 шағынаудан, Ақтау қалалық білім бөлімінің "№61 "Сұлтан" балабақшасы" мемлекеттік коммуналдық қазыналық кәсіпорнының ғимараты, телефон/факс: 8 7292 (код) 305565.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29 шағынауданының №№ 3, 4, 5, 6, 201, 202, 203 үйлері, "Толқын", "Толқын-1", "Толқын-2" тұрғын үй массивтерінің үйлері және "Grand Nur Plaza Hotel" қонақ үйі, 31 шағынауданының №№ 1/3, 1/4, 4/1, 6, 11, 12, 13, 13/1 үйлері, 31а шағынауданының №№ 2, 3, 4, 12, 16, 17, 18, 19 үйлері.";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№55 сайлау учаскесі жаңа редакцияда жазылсын: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"№55 сайлау учаскесі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32б шағынаудан, Маңғыстау облысының білім басқармасының "Мүмкіндігі шектеулі балаларға арналған облыстық мектеп-интернаты" коммуналдық мемлекеттік мекемесінің ғимараты, телефон/факс: 8 7292 (код) 609416.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32б шағынауданының №№ 2, 2/1, 3, 4, 5, 6, 7, 8, 8/1, 8/2, 11, 15, 16, 16/1, 16/2, 17, 17/1, 18, 19, 20, 21, 22 үйлері, 32в шағынауданының №№ 8, 8/1, 9, 10, 11, 12, 13 үйлері.";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№66 сайлау учаскесі жаңа редакцияда жазылсын: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"№66 сайлау учаскесі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Ақтау қаласы, 17 шағынаудан, "Ақтау есептік-технологиялық колледжі" мекемесінің ғимараты, телефон/факс: 8 7292 (код) 436360.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"Дукат" тұрғын үй кешенінің № 1 үйі, "Грин Парк" тұрғын үй кешенінің № 7 үйі, "Грин Плаза" тұрғын үй кешенінің №№ 6, 6/1, 8, 9, 10, 11 үйлері және 17 шағынауданының №№ 18, 19, 20, 21, 24, 70, 71, 72, 73, 74, 75, 76, 77, 77/1, 78, 79, 87, 90, 91, 92, 93, 94, 97, 99 үйлері.";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№70 сайлау учаскесі жаңа редакцияда жазылсын: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"№70 сайлау учаскесі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Ақтау қаласы, 28а шағынаудан, Ақтау қалалық білім бөлімінің "№23 жалпы білім беру орта мектебі" коммуналдық мемлекеттік мекемесінің ғимараты, телефон/факс: 8 7292 (код) 425510.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28а шағынауданының №№ 7, 8, 9, 10, 14, 20 үйлері.";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№240 сайлау учаскесі жаңа редакцияда жазылсын: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"№240 сайлау учаскесі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32а шағынаудан, Ақтау қаласының әкімдігі Ақтау қалалық білім бөлімінің "Фариза Оңғарсынова атындағы №29 жалпы білім беру орта мектебі" коммуналдық мемлекеттік мекемесінің ғимараты, телефон/факс: 8 7292 (код) 303124.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31а шағынауданының №№ 6, 8, 9, 13, 14, 20, 21, 22, 23 үйлері, 31б шағынауданының №№ 5, 6, 7, 11, 12, 13, 17, 19 үйлері, 32 шағынауданының "Ш.Есенов атындағы Каспий технологиялар және инжиниринг университеті" коммерциялық емес акционерлік қоғамының ғимараты, 32а шағынауданының №№ 5, 6, 7, 8, 9, 10, 11, 12 үйлері."; 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№241 сайлау учаскесі жаңа редакцияда жазылсын: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"№241 сайлау учаскесі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33 шағынаудан, Ақтау қалалық дене шынықтыру, спорт және туризм бөлімінің "Маңғыстау-Арена балалар мен жасөспірімдер спорт мектебі" коммуналдық мемлекеттік мекемесінің ғимараты, телефон/факс: 8 7292 (код) 301801.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33 шағынауданының №№ 3, 19, 20, 21, 22, 30, 31, 32 үйлері, 34 шағынауданының №№ 1, 1б, 1/1, 2, 5, 6, 8, 10, 11 үйлері.";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№246 сайлау учаскесі жаңа редакцияда жазылсын: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"№246 сайлау учаскесі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32б шағынаудан, Маңғыстау облысының білім басқармасының "Мүмкіндігі шектеулі балаларға арналған облыстық мектеп интернаты" коммуналдық мемлекеттік мекемесінің ғимараты, телефон/факс: 8 7292 (код) 609402.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31б шағынауданының №№ 14, 15, 16, 18, 24, 25, 28, 28/1, 30, 31, 32, 32/1, 32/2 үйлері, 32в шағынауданының №№ 1, 2, 3, 4, 5, 6, 7 үйлері.";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№247 сайлау учаскесі жаңа редакцияда жазылсын: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"№247 сайлау учаскесі 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17 шағынаудан, "Ақтау есептік-технологиялық колледжі" мекемесінің ғимараты, телефон/факс: 8 7292 (код) 436360.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16 шағынауданының №№ 33/7, 34, 38, 43, 43/1, 43/2, 43/3, 49, 50, 55, 56, 57, 60, 61, 63, 63/1, 63/2, 64, 67, 68, 69, 92, 93 үйлері, 17 шағынауданының №№ 101, 102, 104 үйлері, "Каспий Самалы" тұрғын үй кешенінің №№ 3, 4, 5 үйлері және 17 шағынауданының барлық жеке тұрғын үйлері, 19 шағынауданының №№ 1, 2, 3, 4, 13, 14, 14/1, 14/2, 14/3, 15, 20, 36, 36/1, 38, 38/1, 43 үйлері және "Каспий өңірі бизнес институты" жауапкершілігі шектеулі серіктестігінің жатақханасы, 19а шағынауданының №№ 12, 12/1, 21, 22 үйлері, 20 шағынауданның №№ 19, 24, 24/1, 31, 32, 33, 35, 36 үйлері.";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№249 сайлау учаскесі жаңа редакцияда жазылсын: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"№249 сайлау учаскесі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33 шағынаудан, Ақтау қалалық дене шынықтыру, спорт және туризм бөлімінің "Маңғыстау-Арена балалар мен жасөспірімдер спорт мектебі" коммуналдық мемлекеттік мекемесінің ғимараты, телефон/факс: 8 7292 (код) 301801.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30 шағынауданының №№ 166, 167, 168, 169, 172, 181, 183, 183/1 үйлері және барлық жеке тұрғын үйлері, 34 шағынауданының №№ 14, 15, 16, 17, 18 үйлері, 35 шағынауданының №№ 1б, 2б, 5/1, 8, 8/4, 9, 17, 22, 23, 27, 28, 29, 30, 31, 32, 33, 34, 35 үйлері және Ақтау қаласы әкімдігінің шаруашылық жүргізу құқығындағы "Ақтау тұрғын үй" коммуналдық мемлекеттік кәсіпорны.".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"Ақтау қаласы әкімінің аппараты" мемлекеттік мекемесі (аппарат басшысы А. Толегенова) осы шешімнің әділет органдарында мемлекеттік тіркелуін, оның бұқаралық ақпарат құралдарында ресми жариялануын және интернет-ресурста орналастырылуын қамтамасыз етсін.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Ақтау қаласы әкімінің орынбасары А.Байпақовқа жүктелсін.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ол алғашқы ресми жарияланған күннен бастап қолданысқа енгізіледі.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Ақтау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Қилыбай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