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be87" w14:textId="4cfb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Төлеп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45/367 шешімі. Маңғыстау облысы Әділет департаментінде 2020 жылғы 23 қаңтарда № 4114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№ 44/354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4100 болып тіркелген) сәйкес, Бейнеу аудандық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Төлеп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27 834,0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771,0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27 063,0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Төлеп ауылының бюджетіне 27 063,0 мың теңге сомасында субвенция бөлінгені қаперге алынсын.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45/367 шешіміне 1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Төлеп ауылының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Төлеп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45/367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Төлеп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