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9976" w14:textId="6729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14 қыркүйектегі № 254 қаулысы. Маңғыстау облысы Әділет департаментінде 2020 жылғы 15 қыркүйекте № 4286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ауданы әкімінің аппараты" мемлекеттік мекемесі (Г. Бақытова)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Бейнеу ауданы әкімі аппаратының басшысы Г. Бақытоваға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әкімдігінің күші жойылды деп танылған кейбір қаулыларының тізбесі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ауданы әкімдігінің 2011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орналастыруға арналған орындар белгілеу туралы" қаулысы (нормативтік құқықтық актілерді мемлекеттік тіркеу Тізілімінде № 11-3-115 болып тіркелген, 2011 жылғы 1 наурыздағы "Рауан" газетінде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ауданы әкімдігінің 2011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Президенттігіне кандидаттарға сайлаушылармен кездесу үшін берілетін үй-жайлар тізбесін бекіту туралы" қаулысы (нормативтік құқықтық актілерді мемлекеттік тіркеу Тізілімінде № 11-3-114 болып тіркелген, 2011 жылы 1 наурыздағы "Рауан" газетінде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Бейнеу ауданы әкімдігінің 2011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орналастыруға арналған орындар белгілеу туралы" қаулысы (нормативтік құқықтық актілерді мемлекеттік тіркеу Тізілімінде № 11-3-116 болып тіркелген, 2011 жылғы 1 наурыздағы "Рауан" газетінде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Бейнеу ауданы әкімдігінің 2011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 32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"Депутаттыққа кандидаттарға сайлаушылармен кездесу үшін үй-жайлар белгілеу туралы" қаулысы (нормативтік құқықтық актілерді мемлекеттік тіркеу Тізілімінде № 11-3-117 болып тіркелген, 2011 жылғы 1 наурыздағы "Рауан" газетінде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Бейнеу ауданы әкімдігінің 2011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орналастыруға арналған орындар белгілеу туралы" қаулысы (нормативтік құқықтық актілерді мемлекеттік тіркеу Тізілімінде № 11-3-120 болып тіркелген, 2011 жылғы 10 тамыздағы "Рауан" газетінде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Бейнеу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тегін орналастыруға арналған орындар белгілеу туралы" қаулысы (нормативтік құқықтық актілерді мемлекеттік тіркеу Тізілімінде № 2627 болып тіркелген, 2015 жылғы 17 наурызда "Әділет" ақпараттық-құқықтық жүйесінде жарияланған).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Бейнеу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Президенттігіне кандидаттарға сайлаушылармен кездесуі үшін ақылы шарттық негізде берілетін үй-жайлар тізбесін бекіту туралы" қаулысы (нормативтік құқықтық актілерді мемлекеттік тіркеу Тізілімінде № 2626 болып тіркелген, 2015 жылғы 17 наурызда "Әділет" ақпараттық-құқықтық жүйесінде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