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0ca88" w14:textId="970c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аудандық мәслихатының шешімінің және кейбір шешімдерінің құрылымдық элементтерінің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2020 жылғы 13 наурызда № 38/394 шешімі. Маңғыстау облысы Әділет департаментінде 2020 жылғы 1 сәуірде № 4166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актiлер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Маңғыстау облысының әділет департаментінің 2020 жылғы 20 қаңтардағы №10-15-127 ұсынысының негізінде Қарақия аудандық мәслихаты ШЕШІМ ҚАБЫЛДАДЫҚ: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Қарақия аудандық мәслихатының шешімінің және кейбір шешімдерінің құрылымдық элементтерінің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Қарақия аудандық мәслихатының заңдылық, депутаттар өкілеттілігі және әлеуметтік мәселелер жөніндегі тұрақты комиссиясына (Б.Қуандық)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"Қарақия аудандық мәслихатының аппараты" мемлекеттік мекемесі (аппарат басшысы Р.Ибраева) осы шешімнің әділет органдарында мемлекеттік тіркелуін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төрағасының өкілеттігін жүзеге асырушы,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наурыздағы №38/394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Күші жойылды деп танылатын Қарақия аудандық мәслихатының шешімінің және кейбір шешімдерінің құрылымдық элеметтерінің тізбесі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"Біріңғай тіркелген салық мөлшерлемелерін белгілеу туралы" Қарақия аудандық мәслихатының 2009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№13/107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№11-4-77 болып тіркелген, 2009 жылғы 25 наурызда "Қарақия" газетінде жарияланған).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"Қарақия аудандық мәслихатының кейбір шешімдеріне өзгерістер енгізу туралы" Қарақия аудандық мәслихатының 2015 жылғы 28 қазандағы </w:t>
      </w:r>
      <w:r>
        <w:rPr>
          <w:rFonts w:ascii="Times New Roman"/>
          <w:b w:val="false"/>
          <w:i w:val="false"/>
          <w:color w:val="000000"/>
          <w:sz w:val="28"/>
        </w:rPr>
        <w:t>№29/298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№2905 болып тіркелген, 2015 жылғы 21 желтоқсанда "Әділет" ақпараттық - құқықтық жүйесінде жарияланған) қосымша болып табылатын Қарақия аудандық мәслихатының кейбір шешімдеріне енгізілетін өзгерістердің тізбесінің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"Қарақия аудандық мәслихатының кейбір шешімдеріне өзгерістер енгізу туралы" Қарақия аудандық мәслихатының 2018 жылғы 7 наурыздағы </w:t>
      </w:r>
      <w:r>
        <w:rPr>
          <w:rFonts w:ascii="Times New Roman"/>
          <w:b w:val="false"/>
          <w:i w:val="false"/>
          <w:color w:val="000000"/>
          <w:sz w:val="28"/>
        </w:rPr>
        <w:t>№16/184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№3553 болып тіркелген, 2018 жылғы 9 сәуірде Қазақстан Республикасы нормативтік құқықтық актілерінің Эталондық бақылау банкінде жарияланған) қосымша болып табылатын Қарақия аудандық мәслихатының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