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849e" w14:textId="68d8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2020 жылдың 6 қаңтардағы № 37/385 "2020 - 2022 жылдарға арналған ауылдардың, ауылдық округтердің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2020 жылғы 6 сәуірдегі № 39/399 шешімі. Маңғыстау облысы Әділет департаментінде 2020 жылғы 7 сәуірде № 4181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2020 жылғы 13 наурыздағы </w:t>
      </w:r>
      <w:r>
        <w:rPr>
          <w:rFonts w:ascii="Times New Roman"/>
          <w:b w:val="false"/>
          <w:i w:val="false"/>
          <w:color w:val="000000"/>
          <w:sz w:val="28"/>
        </w:rPr>
        <w:t>№ 38/395</w:t>
      </w:r>
      <w:r>
        <w:rPr>
          <w:rFonts w:ascii="Times New Roman"/>
          <w:b w:val="false"/>
          <w:i w:val="false"/>
          <w:color w:val="000000"/>
          <w:sz w:val="28"/>
        </w:rPr>
        <w:t xml:space="preserve"> "Қарақия аудандық мәслихатының 2019 жылғы 25 желтоқсандағы № 37/383 "2020-2022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 4155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ауылдардың, ауылдық округтердің бюджеттері туралы" Қарақия аудандық мәслихатының 2020 жылғы 6 қаңтардағы </w:t>
      </w:r>
      <w:r>
        <w:rPr>
          <w:rFonts w:ascii="Times New Roman"/>
          <w:b w:val="false"/>
          <w:i w:val="false"/>
          <w:color w:val="000000"/>
          <w:sz w:val="28"/>
        </w:rPr>
        <w:t>№ 37/385</w:t>
      </w:r>
      <w:r>
        <w:rPr>
          <w:rFonts w:ascii="Times New Roman"/>
          <w:b w:val="false"/>
          <w:i w:val="false"/>
          <w:color w:val="000000"/>
          <w:sz w:val="28"/>
        </w:rPr>
        <w:t xml:space="preserve"> шешіміне (нормативтік құқықтық актілерді мемлекеттік тіркеу Тізілімінде № 4108 болып тіркелген, 2020 жылғы 20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ауылдардың, ауылдық округтердің бюджеттері тиісінше осы шешімнің 1, 2, 3, 4, 5, 6, 7, 8, 9, 10, 11, 12, 13, 14, 15, 16, 17, 18, 19, 20 және 21 қосымшаларға сәйкес, оның ішінде 2020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1 319 280,5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166 809,0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4 500,0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1 147 971,5 мың теңге;</w:t>
      </w:r>
    </w:p>
    <w:bookmarkEnd w:id="8"/>
    <w:bookmarkStart w:name="z9" w:id="9"/>
    <w:p>
      <w:pPr>
        <w:spacing w:after="0"/>
        <w:ind w:left="0"/>
        <w:jc w:val="both"/>
      </w:pPr>
      <w:r>
        <w:rPr>
          <w:rFonts w:ascii="Times New Roman"/>
          <w:b w:val="false"/>
          <w:i w:val="false"/>
          <w:color w:val="000000"/>
          <w:sz w:val="28"/>
        </w:rPr>
        <w:t>
      2) шығындар – 1 350 774,0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- 31 493,5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31 493,5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31 493,5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1, 2, 3,4,5,6 және 7 қосымшаларына сәйкес жаңа редакцияда жазылсын.</w:t>
      </w:r>
    </w:p>
    <w:bookmarkEnd w:id="21"/>
    <w:bookmarkStart w:name="z22" w:id="22"/>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 Есенқосов).</w:t>
      </w:r>
    </w:p>
    <w:bookmarkEnd w:id="22"/>
    <w:bookmarkStart w:name="z23" w:id="23"/>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23"/>
    <w:bookmarkStart w:name="z24" w:id="2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Бүркітов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31" w:id="25"/>
    <w:p>
      <w:pPr>
        <w:spacing w:after="0"/>
        <w:ind w:left="0"/>
        <w:jc w:val="left"/>
      </w:pPr>
      <w:r>
        <w:rPr>
          <w:rFonts w:ascii="Times New Roman"/>
          <w:b/>
          <w:i w:val="false"/>
          <w:color w:val="000000"/>
        </w:rPr>
        <w:t xml:space="preserve"> 2020 жылға арналған Болашақ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48"/>
        <w:gridCol w:w="1327"/>
        <w:gridCol w:w="505"/>
        <w:gridCol w:w="1299"/>
        <w:gridCol w:w="1689"/>
        <w:gridCol w:w="3020"/>
        <w:gridCol w:w="86"/>
        <w:gridCol w:w="27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70 749,0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70 709,0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70 709,0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r>
              <w:br/>
            </w: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38" w:id="26"/>
    <w:p>
      <w:pPr>
        <w:spacing w:after="0"/>
        <w:ind w:left="0"/>
        <w:jc w:val="left"/>
      </w:pPr>
      <w:r>
        <w:rPr>
          <w:rFonts w:ascii="Times New Roman"/>
          <w:b/>
          <w:i w:val="false"/>
          <w:color w:val="000000"/>
        </w:rPr>
        <w:t xml:space="preserve"> 2020 жылға арналған Бостан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48"/>
        <w:gridCol w:w="1327"/>
        <w:gridCol w:w="505"/>
        <w:gridCol w:w="1299"/>
        <w:gridCol w:w="1689"/>
        <w:gridCol w:w="3020"/>
        <w:gridCol w:w="86"/>
        <w:gridCol w:w="27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82 611,0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77 764,0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77 764,0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bookmarkStart w:name="z45" w:id="27"/>
    <w:p>
      <w:pPr>
        <w:spacing w:after="0"/>
        <w:ind w:left="0"/>
        <w:jc w:val="left"/>
      </w:pPr>
      <w:r>
        <w:rPr>
          <w:rFonts w:ascii="Times New Roman"/>
          <w:b/>
          <w:i w:val="false"/>
          <w:color w:val="000000"/>
        </w:rPr>
        <w:t xml:space="preserve"> 2020 жылға арналған Жетібай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1"/>
        <w:gridCol w:w="491"/>
        <w:gridCol w:w="1263"/>
        <w:gridCol w:w="1642"/>
        <w:gridCol w:w="2936"/>
        <w:gridCol w:w="84"/>
        <w:gridCol w:w="3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393 529,8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346 579,8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346 579,8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346 579,8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280 000,0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bl>
    <w:bookmarkStart w:name="z52" w:id="28"/>
    <w:p>
      <w:pPr>
        <w:spacing w:after="0"/>
        <w:ind w:left="0"/>
        <w:jc w:val="left"/>
      </w:pPr>
      <w:r>
        <w:rPr>
          <w:rFonts w:ascii="Times New Roman"/>
          <w:b/>
          <w:i w:val="false"/>
          <w:color w:val="000000"/>
        </w:rPr>
        <w:t xml:space="preserve"> 2020 жылға арналған Құланды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48"/>
        <w:gridCol w:w="1327"/>
        <w:gridCol w:w="505"/>
        <w:gridCol w:w="1299"/>
        <w:gridCol w:w="1689"/>
        <w:gridCol w:w="3020"/>
        <w:gridCol w:w="86"/>
        <w:gridCol w:w="27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85 952,0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85 952,0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bookmarkStart w:name="z59" w:id="29"/>
    <w:p>
      <w:pPr>
        <w:spacing w:after="0"/>
        <w:ind w:left="0"/>
        <w:jc w:val="left"/>
      </w:pPr>
      <w:r>
        <w:rPr>
          <w:rFonts w:ascii="Times New Roman"/>
          <w:b/>
          <w:i w:val="false"/>
          <w:color w:val="000000"/>
        </w:rPr>
        <w:t xml:space="preserve"> 2020 жылға арналған Құрық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0"/>
        <w:gridCol w:w="491"/>
        <w:gridCol w:w="1262"/>
        <w:gridCol w:w="1642"/>
        <w:gridCol w:w="2935"/>
        <w:gridCol w:w="84"/>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351 796,1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260 336,1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260 336,1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260 336,1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 қосымша</w:t>
            </w:r>
          </w:p>
        </w:tc>
      </w:tr>
    </w:tbl>
    <w:bookmarkStart w:name="z66" w:id="30"/>
    <w:p>
      <w:pPr>
        <w:spacing w:after="0"/>
        <w:ind w:left="0"/>
        <w:jc w:val="left"/>
      </w:pPr>
      <w:r>
        <w:rPr>
          <w:rFonts w:ascii="Times New Roman"/>
          <w:b/>
          <w:i w:val="false"/>
          <w:color w:val="000000"/>
        </w:rPr>
        <w:t xml:space="preserve"> 2020 жылға арналған Мұнайшы ауылының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0"/>
        <w:gridCol w:w="491"/>
        <w:gridCol w:w="1262"/>
        <w:gridCol w:w="1642"/>
        <w:gridCol w:w="2935"/>
        <w:gridCol w:w="84"/>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226 936,3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сәуірдегі № 39/399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 № 37/385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bl>
    <w:bookmarkStart w:name="z73" w:id="31"/>
    <w:p>
      <w:pPr>
        <w:spacing w:after="0"/>
        <w:ind w:left="0"/>
        <w:jc w:val="left"/>
      </w:pPr>
      <w:r>
        <w:rPr>
          <w:rFonts w:ascii="Times New Roman"/>
          <w:b/>
          <w:i w:val="false"/>
          <w:color w:val="000000"/>
        </w:rPr>
        <w:t xml:space="preserve"> 2020 жылға арналған Сенек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1"/>
        <w:gridCol w:w="491"/>
        <w:gridCol w:w="1263"/>
        <w:gridCol w:w="1642"/>
        <w:gridCol w:w="2936"/>
        <w:gridCol w:w="84"/>
        <w:gridCol w:w="3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103 481,3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