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45a2" w14:textId="1e54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2016 жылғы 21 қазандағы № 5/51 "Маңғыстау ауданында әлеуметтік көмек мөлшерлерін және мұқтаж азаматтар санаттарының тізбесін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2020 жылғы 27 тамыздағы № 40/436 шешімі. Маңғыстау облысы Әділет департаментінде 2020 жылғы 8 қыркүйекте № 4280 болып тіркелді. Күші жойылды - Маңғыстау облысы Маңғыстау аудандық мәслихатының 2022 жылғы 5 қыркүйектегі № 14/151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05.09.2022 </w:t>
      </w:r>
      <w:r>
        <w:rPr>
          <w:rFonts w:ascii="Times New Roman"/>
          <w:b w:val="false"/>
          <w:i w:val="false"/>
          <w:color w:val="ff0000"/>
          <w:sz w:val="28"/>
        </w:rPr>
        <w:t>№ 14/151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2020 жылғы 6 мамырдағы "</w:t>
      </w:r>
      <w:r>
        <w:rPr>
          <w:rFonts w:ascii="Times New Roman"/>
          <w:b w:val="false"/>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w:t>
      </w:r>
      <w:r>
        <w:rPr>
          <w:rFonts w:ascii="Times New Roman"/>
          <w:b w:val="false"/>
          <w:i w:val="false"/>
          <w:color w:val="000000"/>
          <w:sz w:val="28"/>
        </w:rPr>
        <w:t>" Заңдарына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1."Маңғыстау ауданында әлеуметтік көмек мөлшерлерін және мұқтаж азаматтар санаттарының тізбесін бекіту туралы" Маңғыстау аудандық мәслихатының 2016 жылғы 21 қазандағы </w:t>
      </w:r>
      <w:r>
        <w:rPr>
          <w:rFonts w:ascii="Times New Roman"/>
          <w:b w:val="false"/>
          <w:i w:val="false"/>
          <w:color w:val="000000"/>
          <w:sz w:val="28"/>
        </w:rPr>
        <w:t>№ 5/51</w:t>
      </w:r>
      <w:r>
        <w:rPr>
          <w:rFonts w:ascii="Times New Roman"/>
          <w:b w:val="false"/>
          <w:i w:val="false"/>
          <w:color w:val="000000"/>
          <w:sz w:val="28"/>
        </w:rPr>
        <w:t xml:space="preserve"> шешіміне (нормативтік құқықтық актілерді мемлекеттік тіркеу Тізілімінде № 3175 болып тіркелген, 2016 жылғы 16 қарашада "Әділет" ақпараттық-құқықтық жүйесінде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Маңғыстау аудандық мәслихаты ШЕШІМ ҚАБЫЛДАДЫҚ:";</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қосымшада</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реттік нөмірі 5 жол алынып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қосымшада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реттік нөмірі 4 жол жаңа редакцияда жазылсын:</w:t>
      </w:r>
    </w:p>
    <w:bookmarkEnd w:id="5"/>
    <w:bookmarkStart w:name="z8"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9-мамыр – Жеңіс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Қазақстан Республикасының 2020 жылғы 6 мамырдағы "Ардагерлер туралы" Заңының 6 бабының 1) тармақшасында айқындалған, жеңілдіктер бойынша Ұлы Отан соғысының қатысушыларына теңестірілген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Қазақстан Республикасының2020 жылғы 6 мамырдағы"Ардагерлер туралы" Заңының 6 бабының 2) тармақшасында айқындалған, жеңілдіктер бойынша Ұлы Отан соғысының мүгедектеріне теңестірілген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(өз еркімен кеткендердің) және Қазақстан Республикасына қоныстанғандардың қатарындағы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Кеңестік Социалистік Республикалар Одағының ордендерiмен және медальдарымен марапатталмаған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(қайтыс болған, хабарсыз кеткен) жауынгерлердің ата-аналары және екінші рет некеге тұрмаған жесірлері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 қызметтік мiндеттерiн атқару кезiнде қаза тапқан iшкi iстер органдары қызметкерлерiнiң отбасылары; Чернобыль атом эклектр станциясындағы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 сәуле аурулары салдарынан қайтыс болғандардың немесе қайтыс болған мүгедектердiң, сондай-ақ қайтыс болуы Чернобыль атом электр станциясындағы апаттың және азаматтық немесе әскери 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зайыбы (жұбайы),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bookmarkStart w:name="z9" w:id="7"/>
    <w:p>
      <w:pPr>
        <w:spacing w:after="0"/>
        <w:ind w:left="0"/>
        <w:jc w:val="both"/>
      </w:pPr>
      <w:r>
        <w:rPr>
          <w:rFonts w:ascii="Times New Roman"/>
          <w:b w:val="false"/>
          <w:i w:val="false"/>
          <w:color w:val="000000"/>
          <w:sz w:val="28"/>
        </w:rPr>
        <w:t>
      ".</w:t>
      </w:r>
    </w:p>
    <w:bookmarkEnd w:id="7"/>
    <w:bookmarkStart w:name="z10" w:id="8"/>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бұқаралық ақпарат құралдарында ресми жариялануын және Маңғыстау ауданы әкімдігінің интернет-ресурсында орналастырылуын қамтамасыз етсін.</w:t>
      </w:r>
    </w:p>
    <w:bookmarkEnd w:id="8"/>
    <w:bookmarkStart w:name="z11" w:id="9"/>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Е.Махмутовқа жүктелсін.</w:t>
      </w:r>
    </w:p>
    <w:bookmarkEnd w:id="9"/>
    <w:bookmarkStart w:name="z12" w:id="10"/>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Шалабаев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