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adaa" w14:textId="065a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ауданы әкімдігінің 2020 жылғы 3 сәуірдегі № 76 "Маңғыстау ауданы бойынша 2020 жылға арналған мектепке дейінгі тәрбие мен оқытуға мемлекеттік білім беру тапсырысын, ата-ана төлемақысының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ауданы әкімдігінің 2020 жылғы 28 желтоқсандағы № 475 қаулысы. Маңғыстау облысы Әділет департаментінде 2020 жылғы 30 желтоқсанда № 4407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Президентінің 2020 жылғы 8 сәуірдегі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000000"/>
          <w:sz w:val="28"/>
        </w:rPr>
        <w:t xml:space="preserve"> "2020 жылға арналған нақтыланған республикалық бюджет туралы" Жарлығына сәйкес, сонымен қатар "Қазақстан Республикасы Әділет министрлігінің Маңғыстау облысы әділет департаменті" республикалық мемлекеттік мекемесінің 2020 жылғы 8 қыркүйектегі № 05-14-1450 ақпараттық хатының негізінде, Маңғыстау ауданы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"Маңғыстау ауданы бойынша 2020 жылға арналған мектепке дейінгі тәрбие мен оқытуға мемлекеттік білім беру тапсырысын, ата-ана төлемақысының мөлшерін бекіту туралы" Маңғыстау ауданы әкімдігінің 2020 жылғы 3 сәуірдегі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4188 болып тіркелген, 2020 жылы 13 сәуірде Қазақстан Республикасы нормативтік құқықтық актілерінің эталондық бақылау банкінде жарияланған) қаулысына келесідей өзгеріс енгізілсін: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"Маңғыстау аудандық білім бөлімі" мемлекеттік мекемесі (С. Қалиева) осы қаулының әділет органдарында мемлекеттік тіркелуін, оның бұқаралық ақпарат құралдарында ресми жариялануын және Маңғыстау ауданы әкімдігінің интернет-ресурсында орналастырылуын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орындалысын бақылау Маңғыстау ауданы әкімінің орынбасары Е.Махмутовқа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Маңғыстау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Кушмаганбетов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"3" сәуірдегі №76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ауданы бойынша 2020 жылға арналған мектепке дейінгі тәрбие мен оқытуға мемлекеттік білім беру тапсырысы,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2113"/>
        <w:gridCol w:w="1356"/>
        <w:gridCol w:w="1467"/>
        <w:gridCol w:w="2873"/>
        <w:gridCol w:w="1468"/>
        <w:gridCol w:w="1469"/>
      </w:tblGrid>
      <w:tr>
        <w:trPr>
          <w:trHeight w:val="30" w:hRule="atLeast"/>
        </w:trPr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топтар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бір тәрбиеленушіге бір айда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ата-ананың бір айдағы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(мемлекетті/жеке)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шағын-орталық (мемлекетті/жеке)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(мемлекеттік/жеке)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шағын-орталық (мемлекеттік/жеке)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(мемлекеттік/жеке)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шағын-орталық (мемлекеттік/жеке)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 ден 3-ке дейінгі топтар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560/431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26/32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31116/31810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 тен 5-ке дейінгі топтар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500/200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6-дан 7-ге дейінгі топтар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1560/631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26/32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