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76de8" w14:textId="c876d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ауданы әкімдігінің 2020 жылғы 3 ақпандағы № 15 қаулысы. Маңғыстау облысы Әділет департаментінде 2020 жылғы 7 ақпанда № 4130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Түпқараған ауданының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Түпқараған ауданы әкімдігінің кейбір қаулыларының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"Түпқараған ауданы әкімінің аппараты" мемлекеттік мекемесі (Б.Кенжалиев) осы қаулының Маңғыстау облысының әділет департаментінде мемлекеттік тіркелуін, оның бұқаралық ақпарат құралдарында ресми жариялануын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Түпқараған ауданы әкімінің орынбасары Т. Алтынгалиевке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Маңғыстау облысының әділет департаментінде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Түпқараған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Косуаков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 қаулысына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Түпқараған ауданы әкімдігінің күші жойылды деп танылған кейбір қаулыларының тізбесі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Түпқараған ауданы әкімдігінің 2014 жылғы 6 қарашадағы </w:t>
      </w:r>
      <w:r>
        <w:rPr>
          <w:rFonts w:ascii="Times New Roman"/>
          <w:b w:val="false"/>
          <w:i w:val="false"/>
          <w:color w:val="000000"/>
          <w:sz w:val="28"/>
        </w:rPr>
        <w:t>№295</w:t>
      </w:r>
      <w:r>
        <w:rPr>
          <w:rFonts w:ascii="Times New Roman"/>
          <w:b w:val="false"/>
          <w:i w:val="false"/>
          <w:color w:val="000000"/>
          <w:sz w:val="28"/>
        </w:rPr>
        <w:t xml:space="preserve"> "Түпқараған аудандық дене шынықтыру және спорт бөлімі" мемлекеттік мекемесінің Ережесіне толықтырулар енгізу туралы" (нормативтік құқықтық актілерді мемлекеттік тіркеу Тізілімінде №2549 болып тіркелген, 2014 жылғы 26 желтоқсанда "Әділет" ақпараттық-құқықтық жүйесінде жарияланған);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Түпқараған ауданы әкімдігінің 2015 жылғы 17 наурыздағы </w:t>
      </w:r>
      <w:r>
        <w:rPr>
          <w:rFonts w:ascii="Times New Roman"/>
          <w:b w:val="false"/>
          <w:i w:val="false"/>
          <w:color w:val="000000"/>
          <w:sz w:val="28"/>
        </w:rPr>
        <w:t>№56</w:t>
      </w:r>
      <w:r>
        <w:rPr>
          <w:rFonts w:ascii="Times New Roman"/>
          <w:b w:val="false"/>
          <w:i w:val="false"/>
          <w:color w:val="000000"/>
          <w:sz w:val="28"/>
        </w:rPr>
        <w:t xml:space="preserve"> "Түпқараған аудандық мәдениет, дене шынықтыру және спорт бөлімі" мемлекеттік мекемесінің Ережесін бекіту туралы" (нормативтік құқықтық актілерді мемлекеттік тіркеу Тізілімінде 2696 болып тіркелген, 2015 жылғы 14 мамырда "Әділет" ақпараттық-құқықтық жүйесінде жарияланған);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Түпқараған ауданы әкімдігінің 2015 жылғы 30 сәуірдегі </w:t>
      </w:r>
      <w:r>
        <w:rPr>
          <w:rFonts w:ascii="Times New Roman"/>
          <w:b w:val="false"/>
          <w:i w:val="false"/>
          <w:color w:val="000000"/>
          <w:sz w:val="28"/>
        </w:rPr>
        <w:t>№100</w:t>
      </w:r>
      <w:r>
        <w:rPr>
          <w:rFonts w:ascii="Times New Roman"/>
          <w:b w:val="false"/>
          <w:i w:val="false"/>
          <w:color w:val="000000"/>
          <w:sz w:val="28"/>
        </w:rPr>
        <w:t xml:space="preserve"> "Түпқараған аудандық ішкі саясат және тілдерді дамыту бөлімі" мемлекеттік мекемесінің Ережесін бекіту туралы" (нормативтік құқықтық актілерді мемлекеттік тіркеу Тізілімінде №2728 болып тіркелген, 2015 жылғы 2 маусымда "Әділет" ақпараттық-құқықтық жүйесінде жарияланған);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Түпқараған ауданы әкімдігінің 2015 жылғы 14 мамырдағы </w:t>
      </w:r>
      <w:r>
        <w:rPr>
          <w:rFonts w:ascii="Times New Roman"/>
          <w:b w:val="false"/>
          <w:i w:val="false"/>
          <w:color w:val="000000"/>
          <w:sz w:val="28"/>
        </w:rPr>
        <w:t>№108</w:t>
      </w:r>
      <w:r>
        <w:rPr>
          <w:rFonts w:ascii="Times New Roman"/>
          <w:b w:val="false"/>
          <w:i w:val="false"/>
          <w:color w:val="000000"/>
          <w:sz w:val="28"/>
        </w:rPr>
        <w:t xml:space="preserve"> "Түпқараған аудандық ауыл шаруашылығы және ветеринария бөлімі" мемлекеттік мекемесі туралы ережені жаңа редакцияда бекіту туралы" (нормативтік құқықтық актілерді мемлекеттік тіркеу Тізілімінде №2738 болып тіркелген, 2015 жылғы 23 маусымда "Әділет" ақпараттық-құқықтық жүйесінде жарияланған);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Түпқараған ауданы әкімдігінің 2015 жылғы 14 мамырдағы </w:t>
      </w:r>
      <w:r>
        <w:rPr>
          <w:rFonts w:ascii="Times New Roman"/>
          <w:b w:val="false"/>
          <w:i w:val="false"/>
          <w:color w:val="000000"/>
          <w:sz w:val="28"/>
        </w:rPr>
        <w:t>№109</w:t>
      </w:r>
      <w:r>
        <w:rPr>
          <w:rFonts w:ascii="Times New Roman"/>
          <w:b w:val="false"/>
          <w:i w:val="false"/>
          <w:color w:val="000000"/>
          <w:sz w:val="28"/>
        </w:rPr>
        <w:t xml:space="preserve"> "Түпқараған аудандық құрылыс бөлімі" мемлекеттік мекемесінің ережесін бекіту туралы" (нормативтік құқықтық актілерді мемлекеттік тіркеу Тізілімінде №2741 болып тіркелген, 2015 жылғы 7 шілдеде "Әділет" ақпараттық-құқықтық жүйесінде жарияланған);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Түпқараған ауданы әкімдігінің 2015 жылғы 14 мамырдағы </w:t>
      </w:r>
      <w:r>
        <w:rPr>
          <w:rFonts w:ascii="Times New Roman"/>
          <w:b w:val="false"/>
          <w:i w:val="false"/>
          <w:color w:val="000000"/>
          <w:sz w:val="28"/>
        </w:rPr>
        <w:t>№111</w:t>
      </w:r>
      <w:r>
        <w:rPr>
          <w:rFonts w:ascii="Times New Roman"/>
          <w:b w:val="false"/>
          <w:i w:val="false"/>
          <w:color w:val="000000"/>
          <w:sz w:val="28"/>
        </w:rPr>
        <w:t xml:space="preserve"> "Түпқараған аудандық сәулет және қала құрылысы бөлімі" мемлекеттік мекемесінің ережесін бекіту туралы" (нормативтік құқықтық актілерді мемлекеттік тіркеу Тізілімінде №2740 болып тіркелген, 2015 жылғы 3 шілдеде "Әділет" ақпараттық-құқықтық жүйесінде жарияланған);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Түпқараған ауданы әкімдігінің 2015 жылғы 22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№227</w:t>
      </w:r>
      <w:r>
        <w:rPr>
          <w:rFonts w:ascii="Times New Roman"/>
          <w:b w:val="false"/>
          <w:i w:val="false"/>
          <w:color w:val="000000"/>
          <w:sz w:val="28"/>
        </w:rPr>
        <w:t xml:space="preserve"> "Түпқараған ауданы әкімдігінің 2015 жылғы 30 сәуірдегі №100 "Түпқараған аудандық ішкі саясат және тілдерді дамыту бөлімі" мемлекеттік мекемесінің Ережесін бекіту туралы" қаулысына өзгеріс енгізу туралы" (нормативтік құқықтық актілерді мемлекеттік тіркеу Тізілімінде №2848 болып тіркелген, 2015 жылғы 3 қарашада "Әділет" ақпараттық-құқықтық жүйесінде жарияланған);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Түпқараған ауданы әкімдігінің 2015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№289</w:t>
      </w:r>
      <w:r>
        <w:rPr>
          <w:rFonts w:ascii="Times New Roman"/>
          <w:b w:val="false"/>
          <w:i w:val="false"/>
          <w:color w:val="000000"/>
          <w:sz w:val="28"/>
        </w:rPr>
        <w:t xml:space="preserve"> "Қызылөзен ауылы әкімінің аппараты" мемлекеттік мекемесінің Ережесін бекіту туралы" (нормативтік құқықтық актілерді мемлекеттік тіркеу Тізілімінде 2970 болып тіркелген, 2016 жылы 25 ақпанда "Әділет" ақпараттық-құқықтық жүйесінде жарияланған);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Түпқараған ауданы әкімдігінің 2016 жылғы 14 қаңтардағы </w:t>
      </w:r>
      <w:r>
        <w:rPr>
          <w:rFonts w:ascii="Times New Roman"/>
          <w:b w:val="false"/>
          <w:i w:val="false"/>
          <w:color w:val="000000"/>
          <w:sz w:val="28"/>
        </w:rPr>
        <w:t>№1</w:t>
      </w:r>
      <w:r>
        <w:rPr>
          <w:rFonts w:ascii="Times New Roman"/>
          <w:b w:val="false"/>
          <w:i w:val="false"/>
          <w:color w:val="000000"/>
          <w:sz w:val="28"/>
        </w:rPr>
        <w:t xml:space="preserve"> "Түпқараған ауданы әкімдігінің "Түпқараған аудандық мәдениет, дене шынықтыру және спорт бөлімі" мемлекеттік мекемесінің Ережесін бекіту туралы" қаулысына толықтыру енгізу туралы" (нормативтік құқықтық актілерді мемлекеттік тіркеу Тізілімінде №2976 болып тіркелген, 2016 жылғы 4 наурызда "Әділет" ақпараттық-құқықтық жүйесінде жарияланған);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Түпқараған ауданы әкімдігінің 2016 жылғы 29 наурыздағы </w:t>
      </w:r>
      <w:r>
        <w:rPr>
          <w:rFonts w:ascii="Times New Roman"/>
          <w:b w:val="false"/>
          <w:i w:val="false"/>
          <w:color w:val="000000"/>
          <w:sz w:val="28"/>
        </w:rPr>
        <w:t>№61</w:t>
      </w:r>
      <w:r>
        <w:rPr>
          <w:rFonts w:ascii="Times New Roman"/>
          <w:b w:val="false"/>
          <w:i w:val="false"/>
          <w:color w:val="000000"/>
          <w:sz w:val="28"/>
        </w:rPr>
        <w:t xml:space="preserve"> "Түпқараған аудандық жұмыспен қамту, әлеуметтік бағдарламалар және азаматтық хал актілерін тіркеу бөлімі" мемлекеттік мекемесінің Ережесін бекіту туралы" (нормативтік құқықтық актілерді мемлекеттік тіркеу Тізілімінде №3034 болып тіркелген, 2016 жылғы 12 мамырда "Әділет" ақпараттық-құқықтық жүйесінде жарияланған);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Түпқараған ауданы әкімдігінің 2016 жылғы 29 наурыздағы </w:t>
      </w:r>
      <w:r>
        <w:rPr>
          <w:rFonts w:ascii="Times New Roman"/>
          <w:b w:val="false"/>
          <w:i w:val="false"/>
          <w:color w:val="000000"/>
          <w:sz w:val="28"/>
        </w:rPr>
        <w:t>№62</w:t>
      </w:r>
      <w:r>
        <w:rPr>
          <w:rFonts w:ascii="Times New Roman"/>
          <w:b w:val="false"/>
          <w:i w:val="false"/>
          <w:color w:val="000000"/>
          <w:sz w:val="28"/>
        </w:rPr>
        <w:t xml:space="preserve"> "Түпқараған аудандық кәсіпкерлік және өнеркәсіп бөлімі" мемлекеттік мекемесінің Ережесін бекіту туралы" (нормативтік құқықтық актілерді мемлекеттік тіркеу Тізілімінде №3035 болып тіркелген, 2016 жылғы 6 мамырда "Әділет" ақпараттық-құқықтық жүйесінде жарияланған);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Түпқараған ауданы әкімдігінің 2016 жылғы 29 наурыздағы </w:t>
      </w:r>
      <w:r>
        <w:rPr>
          <w:rFonts w:ascii="Times New Roman"/>
          <w:b w:val="false"/>
          <w:i w:val="false"/>
          <w:color w:val="000000"/>
          <w:sz w:val="28"/>
        </w:rPr>
        <w:t>№64</w:t>
      </w:r>
      <w:r>
        <w:rPr>
          <w:rFonts w:ascii="Times New Roman"/>
          <w:b w:val="false"/>
          <w:i w:val="false"/>
          <w:color w:val="000000"/>
          <w:sz w:val="28"/>
        </w:rPr>
        <w:t xml:space="preserve"> "Түпқараған аудандық жер қатынастары, сәулет және қала құрылысы бөлімі" мемлекеттік мекемесінің Ережесін бекіту туралы" (нормативтік құқықтық актілерді мемлекеттік тіркеу Тізілімінде №3017 болып тіркелген, 2016 жылғы 19 мамырда "Әділет" ақпараттық-құқықтық жүйесінде жарияланған).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