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5238" w14:textId="af15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ауданында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2020 жылғы 26 маусымдағы № 45/336 шешімі. Маңғыстау облысы Әділет департаментінде 2020 жылғы 7 шілдеде № 4252 болып тіркелді. Күші жойылды - Маңғыстау облысы Түпқараған аудандық мәслихатының 26 қыркүйектегі 2022 жылғы № 17/104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26.09.2022 </w:t>
      </w:r>
      <w:r>
        <w:rPr>
          <w:rFonts w:ascii="Times New Roman"/>
          <w:b w:val="false"/>
          <w:i w:val="false"/>
          <w:color w:val="ff0000"/>
          <w:sz w:val="28"/>
        </w:rPr>
        <w:t>№ 17/104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Әділет министрлігінің Маңғыстау облысы әділет департаменті" республикалық мемлекеттік мекемесінің 2020 жылғы 22 қаңтардағы №10-15-194 ұсынысының негізінде, Түпқараған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 сәйкес Түпқараған ауданында пайдаланылмайтын ауыл шаруашылығы мақсатындағы жерлерге жер салығының базалық мөлшерлемелері он есеге жоғарлатылсын.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Түпқараған аудандық мәслихатының кейбір шешімдерінің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Түпқараған аудандық мәслихатының аппараты" мемлекеттік мекемесі (бас маман-заңгер Нәдірқожақызы Ә) осы шешімнің әділет органдарында мемлекеттік тіркелуін, Түпқараған аудандық мәслихатының интернет-ресурсында орналастырылуын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Түпқараған аудандық мәслихатының бюджет мәселелері жөніндегі тұрақты комиссиясына (комиссия төрағасы К.Озгамбаев)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Түпқараған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№45/336 шешіміне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Түпқараған аудандық мәслихатының кейбір шешімдерінің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"Түпқараған ауданында пайдаланылмайтын ауыл шаруашылығы мақсатындағы жерлерге жер салығының мөлшерлемелерін жоғарылату туралы" Түпқараған аудандық мәслихатының 2015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№34/235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№2874 болып тіркелген, 2015 жылғы 27 қарашада "Әділет" ақпараттық - құқықтық жүйесінде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"Түпқараған аудандық мәслихатының 2015 жылғы 29 қазандағы №34/235 "Түпқараған ауданында пайдаланылмайтын ауыл шаруашылығы мақсатындағы жерлерге жер салығының мөлшерлемелерін жоғарылату туралы" шешіміне өзгеріс енгізу туралы" Түпқараған аудандық мәслихатының 2016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38/261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2978 болып тіркелген, 2016 жылғы 5 наурызда "Әділет" ақпараттық - құқықтық жүйесінде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"Түпқараған аудандық мәслихатының 2015 жылғы 29 қазандағы №34/235 "Түпқараған ауданында пайдаланылмайтын ауыл шаруашылығы мақсатындағы жерлерге жер салығының мөлшерлемелерін жоғарылату туралы" шешіміне өзгеріс енгізу туралы" Түпқараған аудандық мәслихатының 2018 жылғы 29 наурыздағы </w:t>
      </w:r>
      <w:r>
        <w:rPr>
          <w:rFonts w:ascii="Times New Roman"/>
          <w:b w:val="false"/>
          <w:i w:val="false"/>
          <w:color w:val="000000"/>
          <w:sz w:val="28"/>
        </w:rPr>
        <w:t>№18/157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3569 болып тіркелген, 2018 жылғы 24 сәуірде Қазақстан Республикасы нормативтік құқықтық актілерінің эталондық бақылау банкінде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