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b77b" w14:textId="7ecb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Түпқарған ауданы әкімдігінің 2018 жылғы 29 маусымдағы № 100 "Түпқарған ауданының аумағында стационарлық емес сауда объектілерін орналастыру орындарын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2020 жылғы 14 желтоқсандағы № 288 қаулысы. Маңғыстау облысы Әділет департаментінде 2020 жылғы 14 желтоқсанда № 4374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4 ақпандағы № 10-15-290 ұсынысының негізінде, Түпқараған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ауданы әкімдігінің 2018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ауданының аумағында стационарлық емес сауда объектілерін орналастыру орындарын бекіту туралы" (нормативтік құқықтық актілерді мемлекеттік тіркеу Тізілімінде № 3685 болып тіркелген, 2018 жылғы 27 шілдеде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кәсіпкерлік және өнеркәсіп бөлімі" мемлекеттік мекемесі (Ж.Сағым) осы қаулының әділет органдарында мемлекеттік тіркелуін, оның бұқаралық ақпарат құралдарында ресми жариялануын және интернет-ресурста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Т.Алтынгалиевке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Түпқараған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А.Қосуақов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