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2cc2b" w14:textId="692cc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ауылдардың, ауылдық округтердің бюджеттері туралы</w:t>
      </w:r>
    </w:p>
    <w:p>
      <w:pPr>
        <w:spacing w:after="0"/>
        <w:ind w:left="0"/>
        <w:jc w:val="both"/>
      </w:pPr>
      <w:r>
        <w:rPr>
          <w:rFonts w:ascii="Times New Roman"/>
          <w:b w:val="false"/>
          <w:i w:val="false"/>
          <w:color w:val="000000"/>
          <w:sz w:val="28"/>
        </w:rPr>
        <w:t>Маңғыстау облысы Мұнайлы аудандық мәслихатының 2020 жылғы 27 қаңтардағы № 50/468 шешімі. Маңғыстау облысы Әділет департаментінде 2020 жылғы 29 қаңтарда № 4125 болып тіркелді.</w:t>
      </w:r>
    </w:p>
    <w:p>
      <w:pPr>
        <w:spacing w:after="0"/>
        <w:ind w:left="0"/>
        <w:jc w:val="both"/>
      </w:pPr>
      <w:r>
        <w:rPr>
          <w:rFonts w:ascii="Times New Roman"/>
          <w:b w:val="false"/>
          <w:i w:val="false"/>
          <w:color w:val="ff0000"/>
          <w:sz w:val="28"/>
        </w:rPr>
        <w:t xml:space="preserve">
      Ескерту. Тақырып орыс тілінде жаңа редакцияда, қазақ тіліндегі мәтіні өзгермейді - Маңғыстау облысы Мұнайлы аудандық мәслихатының 28.05.2020 </w:t>
      </w:r>
      <w:r>
        <w:rPr>
          <w:rFonts w:ascii="Times New Roman"/>
          <w:b w:val="false"/>
          <w:i w:val="false"/>
          <w:color w:val="ff0000"/>
          <w:sz w:val="28"/>
        </w:rPr>
        <w:t>№ 54/503</w:t>
      </w:r>
      <w:r>
        <w:rPr>
          <w:rFonts w:ascii="Times New Roman"/>
          <w:b w:val="false"/>
          <w:i w:val="false"/>
          <w:color w:val="ff0000"/>
          <w:sz w:val="28"/>
        </w:rPr>
        <w:t xml:space="preserve"> (01.01.2020 бастап қолданысқа енгізіледі) шешімімен.</w:t>
      </w:r>
    </w:p>
    <w:bookmarkStart w:name="z0"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Мұнайлы аудандық мәслихатының 2020 жылғы 14 қаңтардағы № 49/464 "2020-2022 жылдарға арналған аудандық бюджет туралы" (нормативтік құқықтық актілердің мемлекеттік тіркеу Тізілімінде № 4111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Мұнайлы аудандық мәслихаты ШЕШІМ ҚАБЫЛДАДЫҚ:</w:t>
      </w:r>
    </w:p>
    <w:bookmarkEnd w:id="0"/>
    <w:bookmarkStart w:name="z1" w:id="1"/>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2020-2022 жылдарға арналған ауылдардың, ауылдық округтердің бюджеттері тиісінше 1, 2, 3, 4, 5, 6, 7, 8, 9, 10, 11, 12, 13, 14, 15, 16, 17, 18, 19, 20 және 21 қосымшаларға сәйкес, оның ішінде 2020 жылға мынадай көлемде бекітілсін: </w:t>
      </w:r>
    </w:p>
    <w:bookmarkEnd w:id="1"/>
    <w:bookmarkStart w:name="z4" w:id="2"/>
    <w:p>
      <w:pPr>
        <w:spacing w:after="0"/>
        <w:ind w:left="0"/>
        <w:jc w:val="both"/>
      </w:pPr>
      <w:r>
        <w:rPr>
          <w:rFonts w:ascii="Times New Roman"/>
          <w:b w:val="false"/>
          <w:i w:val="false"/>
          <w:color w:val="000000"/>
          <w:sz w:val="28"/>
        </w:rPr>
        <w:t>
      1) кірістер – 3 722 599,0 мың теңге, оның ішінде:</w:t>
      </w:r>
    </w:p>
    <w:bookmarkEnd w:id="2"/>
    <w:bookmarkStart w:name="z5" w:id="3"/>
    <w:p>
      <w:pPr>
        <w:spacing w:after="0"/>
        <w:ind w:left="0"/>
        <w:jc w:val="both"/>
      </w:pPr>
      <w:r>
        <w:rPr>
          <w:rFonts w:ascii="Times New Roman"/>
          <w:b w:val="false"/>
          <w:i w:val="false"/>
          <w:color w:val="000000"/>
          <w:sz w:val="28"/>
        </w:rPr>
        <w:t>
      салықтық түсімдер бойынша – 419 416,0 мың теңге;</w:t>
      </w:r>
    </w:p>
    <w:bookmarkEnd w:id="3"/>
    <w:bookmarkStart w:name="z6" w:id="4"/>
    <w:p>
      <w:pPr>
        <w:spacing w:after="0"/>
        <w:ind w:left="0"/>
        <w:jc w:val="both"/>
      </w:pPr>
      <w:r>
        <w:rPr>
          <w:rFonts w:ascii="Times New Roman"/>
          <w:b w:val="false"/>
          <w:i w:val="false"/>
          <w:color w:val="000000"/>
          <w:sz w:val="28"/>
        </w:rPr>
        <w:t>
      салықтық емес түсімдер бойынша – 8 940,0 теңге;</w:t>
      </w:r>
    </w:p>
    <w:bookmarkEnd w:id="4"/>
    <w:bookmarkStart w:name="z7" w:id="5"/>
    <w:p>
      <w:pPr>
        <w:spacing w:after="0"/>
        <w:ind w:left="0"/>
        <w:jc w:val="both"/>
      </w:pPr>
      <w:r>
        <w:rPr>
          <w:rFonts w:ascii="Times New Roman"/>
          <w:b w:val="false"/>
          <w:i w:val="false"/>
          <w:color w:val="000000"/>
          <w:sz w:val="28"/>
        </w:rPr>
        <w:t>
      негізгі капиталды сатудан түсетін түсімдер бойынша – 0 теңге;</w:t>
      </w:r>
    </w:p>
    <w:bookmarkEnd w:id="5"/>
    <w:bookmarkStart w:name="z8" w:id="6"/>
    <w:p>
      <w:pPr>
        <w:spacing w:after="0"/>
        <w:ind w:left="0"/>
        <w:jc w:val="both"/>
      </w:pPr>
      <w:r>
        <w:rPr>
          <w:rFonts w:ascii="Times New Roman"/>
          <w:b w:val="false"/>
          <w:i w:val="false"/>
          <w:color w:val="000000"/>
          <w:sz w:val="28"/>
        </w:rPr>
        <w:t>
      трансферттер түсімдері бойынша – 3 294 243,0 мың теңге;</w:t>
      </w:r>
    </w:p>
    <w:bookmarkEnd w:id="6"/>
    <w:bookmarkStart w:name="z9" w:id="7"/>
    <w:p>
      <w:pPr>
        <w:spacing w:after="0"/>
        <w:ind w:left="0"/>
        <w:jc w:val="both"/>
      </w:pPr>
      <w:r>
        <w:rPr>
          <w:rFonts w:ascii="Times New Roman"/>
          <w:b w:val="false"/>
          <w:i w:val="false"/>
          <w:color w:val="000000"/>
          <w:sz w:val="28"/>
        </w:rPr>
        <w:t>
      2) шығындар – 3 777 446,9 мың теңге;</w:t>
      </w:r>
    </w:p>
    <w:bookmarkEnd w:id="7"/>
    <w:bookmarkStart w:name="z10" w:id="8"/>
    <w:p>
      <w:pPr>
        <w:spacing w:after="0"/>
        <w:ind w:left="0"/>
        <w:jc w:val="both"/>
      </w:pPr>
      <w:r>
        <w:rPr>
          <w:rFonts w:ascii="Times New Roman"/>
          <w:b w:val="false"/>
          <w:i w:val="false"/>
          <w:color w:val="000000"/>
          <w:sz w:val="28"/>
        </w:rPr>
        <w:t>
      3) таза бюджеттік кредиттеу – 0 теңге, оның ішінде:</w:t>
      </w:r>
    </w:p>
    <w:bookmarkEnd w:id="8"/>
    <w:bookmarkStart w:name="z11" w:id="9"/>
    <w:p>
      <w:pPr>
        <w:spacing w:after="0"/>
        <w:ind w:left="0"/>
        <w:jc w:val="both"/>
      </w:pPr>
      <w:r>
        <w:rPr>
          <w:rFonts w:ascii="Times New Roman"/>
          <w:b w:val="false"/>
          <w:i w:val="false"/>
          <w:color w:val="000000"/>
          <w:sz w:val="28"/>
        </w:rPr>
        <w:t>
      бюджеттік кредиттер – 0 теңге;</w:t>
      </w:r>
    </w:p>
    <w:bookmarkEnd w:id="9"/>
    <w:bookmarkStart w:name="z12" w:id="10"/>
    <w:p>
      <w:pPr>
        <w:spacing w:after="0"/>
        <w:ind w:left="0"/>
        <w:jc w:val="both"/>
      </w:pPr>
      <w:r>
        <w:rPr>
          <w:rFonts w:ascii="Times New Roman"/>
          <w:b w:val="false"/>
          <w:i w:val="false"/>
          <w:color w:val="000000"/>
          <w:sz w:val="28"/>
        </w:rPr>
        <w:t>
      бюджеттік кредиттерді өтеу – 0 теңге;</w:t>
      </w:r>
    </w:p>
    <w:bookmarkEnd w:id="10"/>
    <w:bookmarkStart w:name="z13" w:id="11"/>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1"/>
    <w:bookmarkStart w:name="z14" w:id="12"/>
    <w:p>
      <w:pPr>
        <w:spacing w:after="0"/>
        <w:ind w:left="0"/>
        <w:jc w:val="both"/>
      </w:pPr>
      <w:r>
        <w:rPr>
          <w:rFonts w:ascii="Times New Roman"/>
          <w:b w:val="false"/>
          <w:i w:val="false"/>
          <w:color w:val="000000"/>
          <w:sz w:val="28"/>
        </w:rPr>
        <w:t>
      қаржы активтерін сатып алу – 0 теңге;</w:t>
      </w:r>
    </w:p>
    <w:bookmarkEnd w:id="12"/>
    <w:bookmarkStart w:name="z15"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6" w:id="14"/>
    <w:p>
      <w:pPr>
        <w:spacing w:after="0"/>
        <w:ind w:left="0"/>
        <w:jc w:val="both"/>
      </w:pPr>
      <w:r>
        <w:rPr>
          <w:rFonts w:ascii="Times New Roman"/>
          <w:b w:val="false"/>
          <w:i w:val="false"/>
          <w:color w:val="000000"/>
          <w:sz w:val="28"/>
        </w:rPr>
        <w:t>
      5) бюджет тапшылығы (профициті) – - 54 847,9 мың теңге;</w:t>
      </w:r>
    </w:p>
    <w:bookmarkEnd w:id="14"/>
    <w:bookmarkStart w:name="z17" w:id="15"/>
    <w:p>
      <w:pPr>
        <w:spacing w:after="0"/>
        <w:ind w:left="0"/>
        <w:jc w:val="both"/>
      </w:pPr>
      <w:r>
        <w:rPr>
          <w:rFonts w:ascii="Times New Roman"/>
          <w:b w:val="false"/>
          <w:i w:val="false"/>
          <w:color w:val="000000"/>
          <w:sz w:val="28"/>
        </w:rPr>
        <w:t>
      6) бюджет тапшылығын қаржыландыру (профицитін пайдалану) – 54 847,9 мың теңге, оның ішінде:</w:t>
      </w:r>
    </w:p>
    <w:bookmarkEnd w:id="15"/>
    <w:p>
      <w:pPr>
        <w:spacing w:after="0"/>
        <w:ind w:left="0"/>
        <w:jc w:val="both"/>
      </w:pPr>
      <w:r>
        <w:rPr>
          <w:rFonts w:ascii="Times New Roman"/>
          <w:b w:val="false"/>
          <w:i w:val="false"/>
          <w:color w:val="000000"/>
          <w:sz w:val="28"/>
        </w:rPr>
        <w:t>
      қарыздар түсімі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54 847,9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Маңғыстау облысы Мұнайлы аудандық мәслихатының 11.12.2020 </w:t>
      </w:r>
      <w:r>
        <w:rPr>
          <w:rFonts w:ascii="Times New Roman"/>
          <w:b w:val="false"/>
          <w:i w:val="false"/>
          <w:color w:val="000000"/>
          <w:sz w:val="28"/>
        </w:rPr>
        <w:t>№ 61/537</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2. </w:t>
      </w:r>
      <w:r>
        <w:rPr>
          <w:rFonts w:ascii="Times New Roman"/>
          <w:b w:val="false"/>
          <w:i w:val="false"/>
          <w:color w:val="000000"/>
          <w:sz w:val="28"/>
        </w:rPr>
        <w:t>2020 жылға арналған аудандық бюджеттен ауылдар, ауылдық округтердің бюджеттеріне 2 996 681,0 мың теңге сомасында субвенция бөлінгені ескерілсін, оның ішінде:</w:t>
      </w:r>
    </w:p>
    <w:bookmarkEnd w:id="16"/>
    <w:bookmarkStart w:name="z23" w:id="17"/>
    <w:p>
      <w:pPr>
        <w:spacing w:after="0"/>
        <w:ind w:left="0"/>
        <w:jc w:val="both"/>
      </w:pPr>
      <w:r>
        <w:rPr>
          <w:rFonts w:ascii="Times New Roman"/>
          <w:b w:val="false"/>
          <w:i w:val="false"/>
          <w:color w:val="000000"/>
          <w:sz w:val="28"/>
        </w:rPr>
        <w:t>
      Атамекен ауылдық округіне – 456 124,8 мың теңге;</w:t>
      </w:r>
    </w:p>
    <w:bookmarkEnd w:id="17"/>
    <w:bookmarkStart w:name="z24" w:id="18"/>
    <w:p>
      <w:pPr>
        <w:spacing w:after="0"/>
        <w:ind w:left="0"/>
        <w:jc w:val="both"/>
      </w:pPr>
      <w:r>
        <w:rPr>
          <w:rFonts w:ascii="Times New Roman"/>
          <w:b w:val="false"/>
          <w:i w:val="false"/>
          <w:color w:val="000000"/>
          <w:sz w:val="28"/>
        </w:rPr>
        <w:t>
      Басқұдық ауылдық округіне – 532 617,4 мың теңге;</w:t>
      </w:r>
    </w:p>
    <w:bookmarkEnd w:id="18"/>
    <w:bookmarkStart w:name="z25" w:id="19"/>
    <w:p>
      <w:pPr>
        <w:spacing w:after="0"/>
        <w:ind w:left="0"/>
        <w:jc w:val="both"/>
      </w:pPr>
      <w:r>
        <w:rPr>
          <w:rFonts w:ascii="Times New Roman"/>
          <w:b w:val="false"/>
          <w:i w:val="false"/>
          <w:color w:val="000000"/>
          <w:sz w:val="28"/>
        </w:rPr>
        <w:t>
      Батыр ауылдық округіне – 268 912,7 мың теңге;</w:t>
      </w:r>
    </w:p>
    <w:bookmarkEnd w:id="19"/>
    <w:p>
      <w:pPr>
        <w:spacing w:after="0"/>
        <w:ind w:left="0"/>
        <w:jc w:val="both"/>
      </w:pPr>
      <w:r>
        <w:rPr>
          <w:rFonts w:ascii="Times New Roman"/>
          <w:b w:val="false"/>
          <w:i w:val="false"/>
          <w:color w:val="000000"/>
          <w:sz w:val="28"/>
        </w:rPr>
        <w:t>
      Баянды ауылына – 194 445,3 мың теңге;</w:t>
      </w:r>
    </w:p>
    <w:p>
      <w:pPr>
        <w:spacing w:after="0"/>
        <w:ind w:left="0"/>
        <w:jc w:val="both"/>
      </w:pPr>
      <w:r>
        <w:rPr>
          <w:rFonts w:ascii="Times New Roman"/>
          <w:b w:val="false"/>
          <w:i w:val="false"/>
          <w:color w:val="000000"/>
          <w:sz w:val="28"/>
        </w:rPr>
        <w:t>
      Дәулет ауылдық округіне – 226 845,3 мың теңге;</w:t>
      </w:r>
    </w:p>
    <w:p>
      <w:pPr>
        <w:spacing w:after="0"/>
        <w:ind w:left="0"/>
        <w:jc w:val="both"/>
      </w:pPr>
      <w:r>
        <w:rPr>
          <w:rFonts w:ascii="Times New Roman"/>
          <w:b w:val="false"/>
          <w:i w:val="false"/>
          <w:color w:val="000000"/>
          <w:sz w:val="28"/>
        </w:rPr>
        <w:t>
      Қызылтөбе ауылдық округіне – 496 725,1 мың теңге;</w:t>
      </w:r>
    </w:p>
    <w:p>
      <w:pPr>
        <w:spacing w:after="0"/>
        <w:ind w:left="0"/>
        <w:jc w:val="both"/>
      </w:pPr>
      <w:r>
        <w:rPr>
          <w:rFonts w:ascii="Times New Roman"/>
          <w:b w:val="false"/>
          <w:i w:val="false"/>
          <w:color w:val="000000"/>
          <w:sz w:val="28"/>
        </w:rPr>
        <w:t>
      Маңғыстау ауылына – 821 010,4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 тармақ жаңа редакцияда - Маңғыстау облысы Мұнайлы аудандық мәслихатының 11.12.2020 </w:t>
      </w:r>
      <w:r>
        <w:rPr>
          <w:rFonts w:ascii="Times New Roman"/>
          <w:b w:val="false"/>
          <w:i w:val="false"/>
          <w:color w:val="000000"/>
          <w:sz w:val="28"/>
        </w:rPr>
        <w:t>№ 61/537</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Осы шешімнің орындалуын бақылау аудандық бюджет комиссиясына жүктелсін (комиссия төрағасы Н. Жолбаев).</w:t>
      </w:r>
    </w:p>
    <w:bookmarkStart w:name="z28" w:id="20"/>
    <w:p>
      <w:pPr>
        <w:spacing w:after="0"/>
        <w:ind w:left="0"/>
        <w:jc w:val="both"/>
      </w:pPr>
      <w:r>
        <w:rPr>
          <w:rFonts w:ascii="Times New Roman"/>
          <w:b w:val="false"/>
          <w:i w:val="false"/>
          <w:color w:val="000000"/>
          <w:sz w:val="28"/>
        </w:rPr>
        <w:t>
      4. "Мұнайлы аудандық мәслихатының аппараты" мемлекеттік мекемесі (аппарат басшысы А. Жанбуршина) осы шешімнің Маңғыстау облысының әділет департаментінде мемлекеттік тіркелуін және оның бұқаралық ақпарат құралдарында ресми жариялануын қамтамасыз етсін.</w:t>
      </w:r>
    </w:p>
    <w:bookmarkEnd w:id="20"/>
    <w:bookmarkStart w:name="z29" w:id="21"/>
    <w:p>
      <w:pPr>
        <w:spacing w:after="0"/>
        <w:ind w:left="0"/>
        <w:jc w:val="both"/>
      </w:pPr>
      <w:r>
        <w:rPr>
          <w:rFonts w:ascii="Times New Roman"/>
          <w:b w:val="false"/>
          <w:i w:val="false"/>
          <w:color w:val="000000"/>
          <w:sz w:val="28"/>
        </w:rPr>
        <w:t>
      5. Осы шешім 2020 жылдың 1 қаңтарынан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Укибаев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Мұнайлы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Назар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50/468 шешіміне 1 қосымша</w:t>
            </w:r>
          </w:p>
        </w:tc>
      </w:tr>
    </w:tbl>
    <w:bookmarkStart w:name="z33" w:id="22"/>
    <w:p>
      <w:pPr>
        <w:spacing w:after="0"/>
        <w:ind w:left="0"/>
        <w:jc w:val="left"/>
      </w:pPr>
      <w:r>
        <w:rPr>
          <w:rFonts w:ascii="Times New Roman"/>
          <w:b/>
          <w:i w:val="false"/>
          <w:color w:val="000000"/>
        </w:rPr>
        <w:t xml:space="preserve"> 2020 жылға арналған Атамекен ауылдық округінің бюджеті</w:t>
      </w:r>
    </w:p>
    <w:bookmarkEnd w:id="22"/>
    <w:p>
      <w:pPr>
        <w:spacing w:after="0"/>
        <w:ind w:left="0"/>
        <w:jc w:val="both"/>
      </w:pPr>
      <w:r>
        <w:rPr>
          <w:rFonts w:ascii="Times New Roman"/>
          <w:b w:val="false"/>
          <w:i w:val="false"/>
          <w:color w:val="ff0000"/>
          <w:sz w:val="28"/>
        </w:rPr>
        <w:t xml:space="preserve">
      Ескерту. 1 қосымша жаңа редакцияда - Маңғыстау облысы Мұнайлы аудандық мәслихатының 11.12.2020 </w:t>
      </w:r>
      <w:r>
        <w:rPr>
          <w:rFonts w:ascii="Times New Roman"/>
          <w:b w:val="false"/>
          <w:i w:val="false"/>
          <w:color w:val="ff0000"/>
          <w:sz w:val="28"/>
        </w:rPr>
        <w:t>№ 61/537</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1162"/>
        <w:gridCol w:w="1162"/>
        <w:gridCol w:w="6377"/>
        <w:gridCol w:w="2743"/>
      </w:tblGrid>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583 842,8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89276,0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61 498,0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494 312,8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494 312,8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494 312,8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596 429,3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453 789,3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453 789,3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428 435,3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25 354,0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82 030,0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41 871,0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- 12 586,5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12 586,5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12 586,5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12 586,5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12 586,5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50/468 шешіміне 2 қосымша</w:t>
            </w:r>
          </w:p>
        </w:tc>
      </w:tr>
    </w:tbl>
    <w:bookmarkStart w:name="z36" w:id="23"/>
    <w:p>
      <w:pPr>
        <w:spacing w:after="0"/>
        <w:ind w:left="0"/>
        <w:jc w:val="left"/>
      </w:pPr>
      <w:r>
        <w:rPr>
          <w:rFonts w:ascii="Times New Roman"/>
          <w:b/>
          <w:i w:val="false"/>
          <w:color w:val="000000"/>
        </w:rPr>
        <w:t xml:space="preserve"> 2020 жылға арналған Басқұдық ауылдық округінің бюджеті</w:t>
      </w:r>
    </w:p>
    <w:bookmarkEnd w:id="23"/>
    <w:p>
      <w:pPr>
        <w:spacing w:after="0"/>
        <w:ind w:left="0"/>
        <w:jc w:val="both"/>
      </w:pPr>
      <w:r>
        <w:rPr>
          <w:rFonts w:ascii="Times New Roman"/>
          <w:b w:val="false"/>
          <w:i w:val="false"/>
          <w:color w:val="ff0000"/>
          <w:sz w:val="28"/>
        </w:rPr>
        <w:t xml:space="preserve">
      Ескерту. 2 қосымша жаңа редакцияда - Маңғыстау облысы Мұнайлы аудандық мәслихатының 11.12.2020 </w:t>
      </w:r>
      <w:r>
        <w:rPr>
          <w:rFonts w:ascii="Times New Roman"/>
          <w:b w:val="false"/>
          <w:i w:val="false"/>
          <w:color w:val="ff0000"/>
          <w:sz w:val="28"/>
        </w:rPr>
        <w:t>№ 61/537</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1167"/>
        <w:gridCol w:w="1167"/>
        <w:gridCol w:w="6403"/>
        <w:gridCol w:w="2704"/>
      </w:tblGrid>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673 786,8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76 809,0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21 342,0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55 467,0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51560,0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2560,4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2560,4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594 417,4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594 417,4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594 417,4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Функционалдықтоп</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682 609,8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57 803,0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57 803,0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57 803,0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535 775,8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535 775,8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488 194,8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47 581,0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89 031,0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89 031,0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43 746,0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27 165,0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18 120,0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- 8 823,0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50/468 шешіміне 3 қосымша</w:t>
            </w:r>
          </w:p>
        </w:tc>
      </w:tr>
    </w:tbl>
    <w:bookmarkStart w:name="z39" w:id="24"/>
    <w:p>
      <w:pPr>
        <w:spacing w:after="0"/>
        <w:ind w:left="0"/>
        <w:jc w:val="left"/>
      </w:pPr>
      <w:r>
        <w:rPr>
          <w:rFonts w:ascii="Times New Roman"/>
          <w:b/>
          <w:i w:val="false"/>
          <w:color w:val="000000"/>
        </w:rPr>
        <w:t xml:space="preserve"> 2020 жылға арналған Батыр ауылдық округінің бюджеті</w:t>
      </w:r>
    </w:p>
    <w:bookmarkEnd w:id="24"/>
    <w:p>
      <w:pPr>
        <w:spacing w:after="0"/>
        <w:ind w:left="0"/>
        <w:jc w:val="both"/>
      </w:pPr>
      <w:r>
        <w:rPr>
          <w:rFonts w:ascii="Times New Roman"/>
          <w:b w:val="false"/>
          <w:i w:val="false"/>
          <w:color w:val="ff0000"/>
          <w:sz w:val="28"/>
        </w:rPr>
        <w:t xml:space="preserve">
      Ескерту. 3 қосымша жаңа редакцияда - Маңғыстау облысы Мұнайлы аудандық мәслихатының 11.12.2020 </w:t>
      </w:r>
      <w:r>
        <w:rPr>
          <w:rFonts w:ascii="Times New Roman"/>
          <w:b w:val="false"/>
          <w:i w:val="false"/>
          <w:color w:val="ff0000"/>
          <w:sz w:val="28"/>
        </w:rPr>
        <w:t>№ 61/537</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1167"/>
        <w:gridCol w:w="1167"/>
        <w:gridCol w:w="6405"/>
        <w:gridCol w:w="2702"/>
      </w:tblGrid>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402825,1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30 241,0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24 053,0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600,4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600,4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371 983,7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371 983,7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371 983,7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404 759,5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43 934,0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256 393,3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256 393,3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150 878,3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105 515,0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104 430,0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104 430,0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52 134,0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31 336,0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20 960,0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- 1 934,4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50/468 шешіміне 4 қосымша</w:t>
            </w:r>
          </w:p>
        </w:tc>
      </w:tr>
    </w:tbl>
    <w:bookmarkStart w:name="z42" w:id="25"/>
    <w:p>
      <w:pPr>
        <w:spacing w:after="0"/>
        <w:ind w:left="0"/>
        <w:jc w:val="left"/>
      </w:pPr>
      <w:r>
        <w:rPr>
          <w:rFonts w:ascii="Times New Roman"/>
          <w:b/>
          <w:i w:val="false"/>
          <w:color w:val="000000"/>
        </w:rPr>
        <w:t xml:space="preserve"> 2020 жылға арналған Баянды ауылының бюджеті</w:t>
      </w:r>
    </w:p>
    <w:bookmarkEnd w:id="25"/>
    <w:p>
      <w:pPr>
        <w:spacing w:after="0"/>
        <w:ind w:left="0"/>
        <w:jc w:val="both"/>
      </w:pPr>
      <w:r>
        <w:rPr>
          <w:rFonts w:ascii="Times New Roman"/>
          <w:b w:val="false"/>
          <w:i w:val="false"/>
          <w:color w:val="ff0000"/>
          <w:sz w:val="28"/>
        </w:rPr>
        <w:t xml:space="preserve">
      Ескерту. 4 қосымша жаңа редакцияда - Маңғыстау облысы Мұнайлы аудандық мәслихатының 11.12.2020 </w:t>
      </w:r>
      <w:r>
        <w:rPr>
          <w:rFonts w:ascii="Times New Roman"/>
          <w:b w:val="false"/>
          <w:i w:val="false"/>
          <w:color w:val="ff0000"/>
          <w:sz w:val="28"/>
        </w:rPr>
        <w:t>№ 61/537</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1167"/>
        <w:gridCol w:w="1167"/>
        <w:gridCol w:w="6403"/>
        <w:gridCol w:w="2704"/>
      </w:tblGrid>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241 367,9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25 331,0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23 338,0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1190,6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1190,6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208294,3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208294,3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208294,3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245 229,8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142 882,4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142 882,4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142 882,4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45 214,0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45 214,0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16 726,0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20 971,0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- 3861,9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50/468 шешіміне 5 қосымша</w:t>
            </w:r>
          </w:p>
        </w:tc>
      </w:tr>
    </w:tbl>
    <w:bookmarkStart w:name="z45" w:id="26"/>
    <w:p>
      <w:pPr>
        <w:spacing w:after="0"/>
        <w:ind w:left="0"/>
        <w:jc w:val="left"/>
      </w:pPr>
      <w:r>
        <w:rPr>
          <w:rFonts w:ascii="Times New Roman"/>
          <w:b/>
          <w:i w:val="false"/>
          <w:color w:val="000000"/>
        </w:rPr>
        <w:t xml:space="preserve"> 2020 жылға арналған Дәулет ауылдық округінің бюджеті</w:t>
      </w:r>
    </w:p>
    <w:bookmarkEnd w:id="26"/>
    <w:p>
      <w:pPr>
        <w:spacing w:after="0"/>
        <w:ind w:left="0"/>
        <w:jc w:val="both"/>
      </w:pPr>
      <w:r>
        <w:rPr>
          <w:rFonts w:ascii="Times New Roman"/>
          <w:b w:val="false"/>
          <w:i w:val="false"/>
          <w:color w:val="ff0000"/>
          <w:sz w:val="28"/>
        </w:rPr>
        <w:t xml:space="preserve">
      Ескерту. 5 қосымша жаңа редакцияда - Маңғыстау облысы Мұнайлы аудандық мәслихатының 11.12.2020 </w:t>
      </w:r>
      <w:r>
        <w:rPr>
          <w:rFonts w:ascii="Times New Roman"/>
          <w:b w:val="false"/>
          <w:i w:val="false"/>
          <w:color w:val="ff0000"/>
          <w:sz w:val="28"/>
        </w:rPr>
        <w:t>№ 61/537</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1167"/>
        <w:gridCol w:w="1167"/>
        <w:gridCol w:w="6405"/>
        <w:gridCol w:w="2702"/>
      </w:tblGrid>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272 196,3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26 128,0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18 625,0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244 868,3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244 868,3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244 868,3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276 085,1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42 289,0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42 289,0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42 289,0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159 029,8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159 029,8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154 163,8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74 766,0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74 766,0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42 728,0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11 612,0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20 426,0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- 3 888,8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3 888,8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3 888,8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3 888,8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3 888,8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50/468 шешіміне 6 қосымша</w:t>
            </w:r>
          </w:p>
        </w:tc>
      </w:tr>
    </w:tbl>
    <w:bookmarkStart w:name="z48" w:id="27"/>
    <w:p>
      <w:pPr>
        <w:spacing w:after="0"/>
        <w:ind w:left="0"/>
        <w:jc w:val="left"/>
      </w:pPr>
      <w:r>
        <w:rPr>
          <w:rFonts w:ascii="Times New Roman"/>
          <w:b/>
          <w:i w:val="false"/>
          <w:color w:val="000000"/>
        </w:rPr>
        <w:t xml:space="preserve"> 2020 жылға арналған Қызылтөбе ауылдық округінің бюджеті</w:t>
      </w:r>
    </w:p>
    <w:bookmarkEnd w:id="27"/>
    <w:p>
      <w:pPr>
        <w:spacing w:after="0"/>
        <w:ind w:left="0"/>
        <w:jc w:val="both"/>
      </w:pPr>
      <w:r>
        <w:rPr>
          <w:rFonts w:ascii="Times New Roman"/>
          <w:b w:val="false"/>
          <w:i w:val="false"/>
          <w:color w:val="ff0000"/>
          <w:sz w:val="28"/>
        </w:rPr>
        <w:t xml:space="preserve">
      Ескерту. 6 қосымша жаңа редакцияда - Маңғыстау облысы Мұнайлы аудандық мәслихатының 11.12.2020 </w:t>
      </w:r>
      <w:r>
        <w:rPr>
          <w:rFonts w:ascii="Times New Roman"/>
          <w:b w:val="false"/>
          <w:i w:val="false"/>
          <w:color w:val="ff0000"/>
          <w:sz w:val="28"/>
        </w:rPr>
        <w:t>№ 61/537</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1167"/>
        <w:gridCol w:w="1167"/>
        <w:gridCol w:w="6405"/>
        <w:gridCol w:w="2702"/>
      </w:tblGrid>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585 074,1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58 617,0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10 489,0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526 353,1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526353,1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526353,1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591 860,0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63 644,0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63 644,0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63 644,0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376 577,0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376 577,0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376 577,0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99 673,0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99 673,0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50 310,0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26 014,0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23 349,0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51 966,0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51 966,0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51 966,0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- 6 785,9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6 785,9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6 785,9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6 785,9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50/468 шешіміне 7 қосымша</w:t>
            </w:r>
          </w:p>
        </w:tc>
      </w:tr>
    </w:tbl>
    <w:bookmarkStart w:name="z51" w:id="28"/>
    <w:p>
      <w:pPr>
        <w:spacing w:after="0"/>
        <w:ind w:left="0"/>
        <w:jc w:val="left"/>
      </w:pPr>
      <w:r>
        <w:rPr>
          <w:rFonts w:ascii="Times New Roman"/>
          <w:b/>
          <w:i w:val="false"/>
          <w:color w:val="000000"/>
        </w:rPr>
        <w:t xml:space="preserve"> 2020 жылға арналған Маңғыстау ауылының бюджеті</w:t>
      </w:r>
    </w:p>
    <w:bookmarkEnd w:id="28"/>
    <w:p>
      <w:pPr>
        <w:spacing w:after="0"/>
        <w:ind w:left="0"/>
        <w:jc w:val="both"/>
      </w:pPr>
      <w:r>
        <w:rPr>
          <w:rFonts w:ascii="Times New Roman"/>
          <w:b w:val="false"/>
          <w:i w:val="false"/>
          <w:color w:val="ff0000"/>
          <w:sz w:val="28"/>
        </w:rPr>
        <w:t xml:space="preserve">
      Ескерту. 7 қосымша жаңа редакцияда - Маңғыстау облысы Мұнайлы аудандық мәслихатының 11.12.2020 </w:t>
      </w:r>
      <w:r>
        <w:rPr>
          <w:rFonts w:ascii="Times New Roman"/>
          <w:b w:val="false"/>
          <w:i w:val="false"/>
          <w:color w:val="ff0000"/>
          <w:sz w:val="28"/>
        </w:rPr>
        <w:t>№ 61/537</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1162"/>
        <w:gridCol w:w="1162"/>
        <w:gridCol w:w="6377"/>
        <w:gridCol w:w="2743"/>
      </w:tblGrid>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963 506,0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106 462,0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32 273,0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32 273,0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74083,0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70532,0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854013,4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854013,4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854013,4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980 473,4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68 861,0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68 861,0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68 551,0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793 720,4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793 720,4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793 720,4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114 605,0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114 605,0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78 967,0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18 197,0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17 441,0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- 16 967,4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16 967,4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16 967,4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50/468 шешіміне 8 қосымша</w:t>
            </w:r>
          </w:p>
        </w:tc>
      </w:tr>
    </w:tbl>
    <w:p>
      <w:pPr>
        <w:spacing w:after="0"/>
        <w:ind w:left="0"/>
        <w:jc w:val="left"/>
      </w:pPr>
      <w:r>
        <w:rPr>
          <w:rFonts w:ascii="Times New Roman"/>
          <w:b/>
          <w:i w:val="false"/>
          <w:color w:val="000000"/>
        </w:rPr>
        <w:t xml:space="preserve"> 2021 жылға арналған Атамекен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3873"/>
        <w:gridCol w:w="38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606 374,0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66 824,0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66 824,0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56 179,0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50 993,0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483 371,0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483 371,0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483 371,0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606 374,0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58 207,0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58 207,0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58 207,0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456 221,0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456 221,0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421 136,0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35 085,0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91 384,0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91 384,0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43 993,0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26 927,0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50/468 шешіміне 9 қосымша</w:t>
            </w:r>
          </w:p>
        </w:tc>
      </w:tr>
    </w:tbl>
    <w:p>
      <w:pPr>
        <w:spacing w:after="0"/>
        <w:ind w:left="0"/>
        <w:jc w:val="left"/>
      </w:pPr>
      <w:r>
        <w:rPr>
          <w:rFonts w:ascii="Times New Roman"/>
          <w:b/>
          <w:i w:val="false"/>
          <w:color w:val="000000"/>
        </w:rPr>
        <w:t xml:space="preserve"> 2021 жылға арналған Басқұдық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3873"/>
        <w:gridCol w:w="38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705 233,5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158 424,0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69 088,0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69 088,0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89 336,0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83 780,0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546 809,5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546 809,5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546 809,5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Функционалдықтоп</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705 233,5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58 625,0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58 625,0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58 625,0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558 102,5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558 102,5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115 785,0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442 317,5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87 945,0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87 945,0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38 945,0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50/468 шешіміне 10 қосымша</w:t>
            </w:r>
          </w:p>
        </w:tc>
      </w:tr>
    </w:tbl>
    <w:p>
      <w:pPr>
        <w:spacing w:after="0"/>
        <w:ind w:left="0"/>
        <w:jc w:val="left"/>
      </w:pPr>
      <w:r>
        <w:rPr>
          <w:rFonts w:ascii="Times New Roman"/>
          <w:b/>
          <w:i w:val="false"/>
          <w:color w:val="000000"/>
        </w:rPr>
        <w:t xml:space="preserve"> 2021 жылға арналған Батыр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3873"/>
        <w:gridCol w:w="38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524 400,0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52 672,0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36 606,0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36 606,0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471 728,0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471 728,0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471 728,0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524 400,0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43 026,0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43 026,0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43 026,0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355 170,0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355 170,0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228 421,0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126 749,0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125 643,0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125 643,0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63 193,0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39 984,0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50/468 шешіміне 11 қосымша</w:t>
            </w:r>
          </w:p>
        </w:tc>
      </w:tr>
    </w:tbl>
    <w:p>
      <w:pPr>
        <w:spacing w:after="0"/>
        <w:ind w:left="0"/>
        <w:jc w:val="left"/>
      </w:pPr>
      <w:r>
        <w:rPr>
          <w:rFonts w:ascii="Times New Roman"/>
          <w:b/>
          <w:i w:val="false"/>
          <w:color w:val="000000"/>
        </w:rPr>
        <w:t xml:space="preserve"> 2021 жылға арналған Баянды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3873"/>
        <w:gridCol w:w="38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260 420,0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52 401,0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17 387,0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35 014,0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31 320,0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208 019,0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208 019,0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208 019,0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260 420,0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157 290,0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157 290,0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157 290,0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48 577,0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48 577,0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17 757,0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19 388,0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50/468 шешіміне 12 қосымша</w:t>
            </w:r>
          </w:p>
        </w:tc>
      </w:tr>
    </w:tbl>
    <w:p>
      <w:pPr>
        <w:spacing w:after="0"/>
        <w:ind w:left="0"/>
        <w:jc w:val="left"/>
      </w:pPr>
      <w:r>
        <w:rPr>
          <w:rFonts w:ascii="Times New Roman"/>
          <w:b/>
          <w:i w:val="false"/>
          <w:color w:val="000000"/>
        </w:rPr>
        <w:t xml:space="preserve"> 2021 жылға арналған Дәулет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3873"/>
        <w:gridCol w:w="38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212 234,5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30 316,0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26 859,0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154 634,5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154 634,5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154 634,5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212 234,5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42 712,0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42 712,0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42 712,0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125 543,5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125 543,5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14 785,0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110 758,5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43 417,0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43 417,0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13 771,0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50/468 шешіміне 13 қосымша</w:t>
            </w:r>
          </w:p>
        </w:tc>
      </w:tr>
    </w:tbl>
    <w:p>
      <w:pPr>
        <w:spacing w:after="0"/>
        <w:ind w:left="0"/>
        <w:jc w:val="left"/>
      </w:pPr>
      <w:r>
        <w:rPr>
          <w:rFonts w:ascii="Times New Roman"/>
          <w:b/>
          <w:i w:val="false"/>
          <w:color w:val="000000"/>
        </w:rPr>
        <w:t xml:space="preserve"> 2021 жылға арналған Қызылтөбе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3873"/>
        <w:gridCol w:w="38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596 188,0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135 017,0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58 822,0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58 822,0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76 195,0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71 997,0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461 171,0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461 171,0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461 171,0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596 188,0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61 402,0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61 402,0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61 402,0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366 793,0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366 793,0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366 793,0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121 797,0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121 797,0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61 382,0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43 951,0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46 196,0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46 196,0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45 634,0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50/468 шешіміне 14 қосымша</w:t>
            </w:r>
          </w:p>
        </w:tc>
      </w:tr>
    </w:tbl>
    <w:p>
      <w:pPr>
        <w:spacing w:after="0"/>
        <w:ind w:left="0"/>
        <w:jc w:val="left"/>
      </w:pPr>
      <w:r>
        <w:rPr>
          <w:rFonts w:ascii="Times New Roman"/>
          <w:b/>
          <w:i w:val="false"/>
          <w:color w:val="000000"/>
        </w:rPr>
        <w:t xml:space="preserve"> 2021 жылға арналған Маңғыстау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1583"/>
        <w:gridCol w:w="1584"/>
        <w:gridCol w:w="3676"/>
        <w:gridCol w:w="429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1 048 566,0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161 644,0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68 650,0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68 650,0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92 994,0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3 293,0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86 071,0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886 922,0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886 922,0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886 922,0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1 048 566,0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70 267,0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70 267,0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70 267,0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820 408,0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820 408,0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820 408,0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154 719,0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154 719,0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74 885,0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60 369,0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19 465,0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50/468 шешіміне 15 қосымша</w:t>
            </w:r>
          </w:p>
        </w:tc>
      </w:tr>
    </w:tbl>
    <w:p>
      <w:pPr>
        <w:spacing w:after="0"/>
        <w:ind w:left="0"/>
        <w:jc w:val="left"/>
      </w:pPr>
      <w:r>
        <w:rPr>
          <w:rFonts w:ascii="Times New Roman"/>
          <w:b/>
          <w:i w:val="false"/>
          <w:color w:val="000000"/>
        </w:rPr>
        <w:t xml:space="preserve"> 2022 жылға арналған Атамекен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3873"/>
        <w:gridCol w:w="38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623 945,0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124 930,0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66 011,0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66 011,0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58 919,0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53 495,0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499 015,0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499 015,0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499 015,0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623 945,0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58 937,0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58 937,0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58 937,0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469 788,0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469 788,0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433 094,0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36 694,0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94 630,0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94 630,0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46 135,0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27 569,0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20 926,0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50/468 шешіміне 16 қосымша</w:t>
            </w:r>
          </w:p>
        </w:tc>
      </w:tr>
    </w:tbl>
    <w:p>
      <w:pPr>
        <w:spacing w:after="0"/>
        <w:ind w:left="0"/>
        <w:jc w:val="left"/>
      </w:pPr>
      <w:r>
        <w:rPr>
          <w:rFonts w:ascii="Times New Roman"/>
          <w:b/>
          <w:i w:val="false"/>
          <w:color w:val="000000"/>
        </w:rPr>
        <w:t xml:space="preserve"> 2022 жылға арналған Басқұдық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3873"/>
        <w:gridCol w:w="38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713 435,5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157 432,0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66 426,0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66 426,0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91 006,0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85 190,0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556 003,5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556 003,5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556 003,5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Функционалдықтоп</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713 435,5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60 568,0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60 568,0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60 568,0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561 209,5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561 209,5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117 394,0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443 815,5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91 068,0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91 068,0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40 834,0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50/468 шешіміне 17 қосымша</w:t>
            </w:r>
          </w:p>
        </w:tc>
      </w:tr>
    </w:tbl>
    <w:p>
      <w:pPr>
        <w:spacing w:after="0"/>
        <w:ind w:left="0"/>
        <w:jc w:val="left"/>
      </w:pPr>
      <w:r>
        <w:rPr>
          <w:rFonts w:ascii="Times New Roman"/>
          <w:b/>
          <w:i w:val="false"/>
          <w:color w:val="000000"/>
        </w:rPr>
        <w:t xml:space="preserve"> 2022 жылға арналған Батыр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3873"/>
        <w:gridCol w:w="38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544 765,0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62 643,0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45 755,0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45 755,0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482 122,0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482 122,0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482 122,0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544 765,0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43 451,0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43 451,0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43 451,0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370 223,0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370 223,0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231 476,0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138 747,0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130 502,0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130 502,0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66 294,0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50/468 шешіміне 18 қосымша</w:t>
            </w:r>
          </w:p>
        </w:tc>
      </w:tr>
    </w:tbl>
    <w:p>
      <w:pPr>
        <w:spacing w:after="0"/>
        <w:ind w:left="0"/>
        <w:jc w:val="left"/>
      </w:pPr>
      <w:r>
        <w:rPr>
          <w:rFonts w:ascii="Times New Roman"/>
          <w:b/>
          <w:i w:val="false"/>
          <w:color w:val="000000"/>
        </w:rPr>
        <w:t xml:space="preserve"> 2022 жылға арналған Баянды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3873"/>
        <w:gridCol w:w="38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275 084,0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56 785,0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36 272,0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32 681,0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218 299,0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218 299,0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218 299,0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275 084,0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35 341,0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35 341,0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35 341,0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169 268,0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169 268,0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169 268,0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49 932,0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49 932,0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15 419,0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20 543,0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19 953,0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50/468 шешіміне 19 қосымша</w:t>
            </w:r>
          </w:p>
        </w:tc>
      </w:tr>
    </w:tbl>
    <w:p>
      <w:pPr>
        <w:spacing w:after="0"/>
        <w:ind w:left="0"/>
        <w:jc w:val="left"/>
      </w:pPr>
      <w:r>
        <w:rPr>
          <w:rFonts w:ascii="Times New Roman"/>
          <w:b/>
          <w:i w:val="false"/>
          <w:color w:val="000000"/>
        </w:rPr>
        <w:t xml:space="preserve"> 2022 жылға арналған Дәулет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3873"/>
        <w:gridCol w:w="38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258 548,5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61 182,0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28 661,0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28 661,0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32 521,0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197 366,5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197 366,5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197 366,5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258 548,5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42 817,0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42 817,0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42 817,0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139 128,5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139 128,5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122 734,5</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76 013,0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76 013,0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45 901,0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15 926,0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50/468 шешіміне 20 қосымша</w:t>
            </w:r>
          </w:p>
        </w:tc>
      </w:tr>
    </w:tbl>
    <w:p>
      <w:pPr>
        <w:spacing w:after="0"/>
        <w:ind w:left="0"/>
        <w:jc w:val="left"/>
      </w:pPr>
      <w:r>
        <w:rPr>
          <w:rFonts w:ascii="Times New Roman"/>
          <w:b/>
          <w:i w:val="false"/>
          <w:color w:val="000000"/>
        </w:rPr>
        <w:t xml:space="preserve"> 2022 жылға арналған Қызылтөбе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8"/>
        <w:gridCol w:w="1669"/>
        <w:gridCol w:w="1669"/>
        <w:gridCol w:w="3873"/>
        <w:gridCol w:w="38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617 051,0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136 424,0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60 543,0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60 543,0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75 881,0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71 661,0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480 627,0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480 627,0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480 627,0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617 051,0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64 728,0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64 728,0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64 728,0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378 771,0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378 771,0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378 771,0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126 763,0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126 763,0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64 393,0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45 444,0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16 926,0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46 789,0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46 789,0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46 199,0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27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50/468 шешіміне 21 қосымша</w:t>
            </w:r>
          </w:p>
        </w:tc>
      </w:tr>
    </w:tbl>
    <w:p>
      <w:pPr>
        <w:spacing w:after="0"/>
        <w:ind w:left="0"/>
        <w:jc w:val="left"/>
      </w:pPr>
      <w:r>
        <w:rPr>
          <w:rFonts w:ascii="Times New Roman"/>
          <w:b/>
          <w:i w:val="false"/>
          <w:color w:val="000000"/>
        </w:rPr>
        <w:t xml:space="preserve"> 2022 жылға арналған Маңғыстау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1583"/>
        <w:gridCol w:w="1584"/>
        <w:gridCol w:w="3676"/>
        <w:gridCol w:w="429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1 068 026,0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164 018,0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70 538,0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70 538,0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93 480,0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4 138,0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3 496,0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85 846,0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904 008,0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904 008,0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904 008,0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1 068 026,0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71 257,0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71 257,0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71 257,0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832 386,0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832 386,0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832 386,0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2 615,0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2 615,0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2 615,0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161 178,0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161 178,0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78 570,0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62 681,0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19 927,0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