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5a50b" w14:textId="695a5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2020 жылғы 27 қаңтардағы № 50/468 "2020-2022 жылдарға арналған ауылдардың,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2020 жылғы 11 желтоқсандағы № 61/537 шешімі. Маңғыстау облысы Әділет департаментінде 2020 жылғы 21 желтоқсанда № 4382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Мұнайлы аудандық мәслихатының 2020 жылғы 27 қарашадағы </w:t>
      </w:r>
      <w:r>
        <w:rPr>
          <w:rFonts w:ascii="Times New Roman"/>
          <w:b w:val="false"/>
          <w:i w:val="false"/>
          <w:color w:val="000000"/>
          <w:sz w:val="28"/>
        </w:rPr>
        <w:t>№ 60/532</w:t>
      </w:r>
      <w:r>
        <w:rPr>
          <w:rFonts w:ascii="Times New Roman"/>
          <w:b w:val="false"/>
          <w:i w:val="false"/>
          <w:color w:val="000000"/>
          <w:sz w:val="28"/>
        </w:rPr>
        <w:t xml:space="preserve"> "Мұнайлы аудандық мәслихатының 2020 жылғы 14 қаңтардағы № 49/464 "2020-2022 жылдарға арналған аудандық бюджет туралы" шешіміне өзгерістер мен толықтыру енгізу туралы" шешіміне (нормативтік құқықтық актілерді мемлекеттік тіркеу Тізілімінде № 4356 болып тіркелген) сәйкес, Мұнайлы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"2020-2022 жылдарға арналған ауылдардың, ауылдық округтердің бюджеттері туралы" Мұнайлы аудандық мәслихатының 2020 жылғы 27 қаңтардағы </w:t>
      </w:r>
      <w:r>
        <w:rPr>
          <w:rFonts w:ascii="Times New Roman"/>
          <w:b w:val="false"/>
          <w:i w:val="false"/>
          <w:color w:val="000000"/>
          <w:sz w:val="28"/>
        </w:rPr>
        <w:t>№ 50/468</w:t>
      </w:r>
      <w:r>
        <w:rPr>
          <w:rFonts w:ascii="Times New Roman"/>
          <w:b w:val="false"/>
          <w:i w:val="false"/>
          <w:color w:val="000000"/>
          <w:sz w:val="28"/>
        </w:rPr>
        <w:t xml:space="preserve"> (нормативтік құқықтық актілерді мемлекеттік тіркеу Тізілімінде № 4125 болып тіркелген, 2020 жылғы 30 қаңтарда Қазақстан Республикасы нормативтік құқықтық актілерінің эталондық бақылау банкінде жарияланған) шешіміне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xml:space="preserve">
      "1. 2020-2022 жылдарға арналған ауылдардың, ауылдық округтердің бюджеттері тиісінше 1, 2, 3, 4, 5, 6, 7, 8, 9, 10, 11, 12, 13, 14, 15, 16, 17, 18, 19, 20 және 21 қосымшаларға сәйкес, оның ішінде 2020 жылға мынадай көлемде бекітілсін: </w:t>
      </w:r>
    </w:p>
    <w:bookmarkEnd w:id="3"/>
    <w:bookmarkStart w:name="z4" w:id="4"/>
    <w:p>
      <w:pPr>
        <w:spacing w:after="0"/>
        <w:ind w:left="0"/>
        <w:jc w:val="both"/>
      </w:pPr>
      <w:r>
        <w:rPr>
          <w:rFonts w:ascii="Times New Roman"/>
          <w:b w:val="false"/>
          <w:i w:val="false"/>
          <w:color w:val="000000"/>
          <w:sz w:val="28"/>
        </w:rPr>
        <w:t>
      1) кірістер – 3 722 599,0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419 416,0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8 940,0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 3 294 243,0 мың теңге;</w:t>
      </w:r>
    </w:p>
    <w:bookmarkEnd w:id="8"/>
    <w:bookmarkStart w:name="z9" w:id="9"/>
    <w:p>
      <w:pPr>
        <w:spacing w:after="0"/>
        <w:ind w:left="0"/>
        <w:jc w:val="both"/>
      </w:pPr>
      <w:r>
        <w:rPr>
          <w:rFonts w:ascii="Times New Roman"/>
          <w:b w:val="false"/>
          <w:i w:val="false"/>
          <w:color w:val="000000"/>
          <w:sz w:val="28"/>
        </w:rPr>
        <w:t>
      2) шығындар – 3 777 446,9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- 54 847,9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54 847,9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54 847,9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келесідей мазмұнда жаңа редакцияда жазылсын:</w:t>
      </w:r>
    </w:p>
    <w:bookmarkStart w:name="z22" w:id="21"/>
    <w:p>
      <w:pPr>
        <w:spacing w:after="0"/>
        <w:ind w:left="0"/>
        <w:jc w:val="both"/>
      </w:pPr>
      <w:r>
        <w:rPr>
          <w:rFonts w:ascii="Times New Roman"/>
          <w:b w:val="false"/>
          <w:i w:val="false"/>
          <w:color w:val="000000"/>
          <w:sz w:val="28"/>
        </w:rPr>
        <w:t>
       "2. 2020 жылға арналған аудандық бюджеттен ауылдар, ауылдық округтердің бюджеттеріне 2 996 681,0 мың теңге сомасында субвенция бөлінгені ескерілсін, оның ішінде:</w:t>
      </w:r>
    </w:p>
    <w:bookmarkEnd w:id="21"/>
    <w:bookmarkStart w:name="z23" w:id="22"/>
    <w:p>
      <w:pPr>
        <w:spacing w:after="0"/>
        <w:ind w:left="0"/>
        <w:jc w:val="both"/>
      </w:pPr>
      <w:r>
        <w:rPr>
          <w:rFonts w:ascii="Times New Roman"/>
          <w:b w:val="false"/>
          <w:i w:val="false"/>
          <w:color w:val="000000"/>
          <w:sz w:val="28"/>
        </w:rPr>
        <w:t>
      Атамекен ауылдық округіне – 456 124,8 мың теңге;</w:t>
      </w:r>
    </w:p>
    <w:bookmarkEnd w:id="22"/>
    <w:bookmarkStart w:name="z24" w:id="23"/>
    <w:p>
      <w:pPr>
        <w:spacing w:after="0"/>
        <w:ind w:left="0"/>
        <w:jc w:val="both"/>
      </w:pPr>
      <w:r>
        <w:rPr>
          <w:rFonts w:ascii="Times New Roman"/>
          <w:b w:val="false"/>
          <w:i w:val="false"/>
          <w:color w:val="000000"/>
          <w:sz w:val="28"/>
        </w:rPr>
        <w:t>
      Басқұдық ауылдық округіне – 532 617,4 мың теңге;</w:t>
      </w:r>
    </w:p>
    <w:bookmarkEnd w:id="23"/>
    <w:bookmarkStart w:name="z25" w:id="24"/>
    <w:p>
      <w:pPr>
        <w:spacing w:after="0"/>
        <w:ind w:left="0"/>
        <w:jc w:val="both"/>
      </w:pPr>
      <w:r>
        <w:rPr>
          <w:rFonts w:ascii="Times New Roman"/>
          <w:b w:val="false"/>
          <w:i w:val="false"/>
          <w:color w:val="000000"/>
          <w:sz w:val="28"/>
        </w:rPr>
        <w:t>
      Батыр ауылдық округіне – 268 912,7 мың теңге;</w:t>
      </w:r>
    </w:p>
    <w:bookmarkEnd w:id="24"/>
    <w:bookmarkStart w:name="z26" w:id="25"/>
    <w:p>
      <w:pPr>
        <w:spacing w:after="0"/>
        <w:ind w:left="0"/>
        <w:jc w:val="both"/>
      </w:pPr>
      <w:r>
        <w:rPr>
          <w:rFonts w:ascii="Times New Roman"/>
          <w:b w:val="false"/>
          <w:i w:val="false"/>
          <w:color w:val="000000"/>
          <w:sz w:val="28"/>
        </w:rPr>
        <w:t>
      Баянды ауылына – 194 445,3 мың теңге;</w:t>
      </w:r>
    </w:p>
    <w:bookmarkEnd w:id="25"/>
    <w:bookmarkStart w:name="z27" w:id="26"/>
    <w:p>
      <w:pPr>
        <w:spacing w:after="0"/>
        <w:ind w:left="0"/>
        <w:jc w:val="both"/>
      </w:pPr>
      <w:r>
        <w:rPr>
          <w:rFonts w:ascii="Times New Roman"/>
          <w:b w:val="false"/>
          <w:i w:val="false"/>
          <w:color w:val="000000"/>
          <w:sz w:val="28"/>
        </w:rPr>
        <w:t>
      Дәулет ауылдық округіне – 226 845,3 мың теңге;</w:t>
      </w:r>
    </w:p>
    <w:bookmarkEnd w:id="26"/>
    <w:bookmarkStart w:name="z28" w:id="27"/>
    <w:p>
      <w:pPr>
        <w:spacing w:after="0"/>
        <w:ind w:left="0"/>
        <w:jc w:val="both"/>
      </w:pPr>
      <w:r>
        <w:rPr>
          <w:rFonts w:ascii="Times New Roman"/>
          <w:b w:val="false"/>
          <w:i w:val="false"/>
          <w:color w:val="000000"/>
          <w:sz w:val="28"/>
        </w:rPr>
        <w:t>
      Қызылтөбе ауылдық округіне – 496 725,1 мың теңге;</w:t>
      </w:r>
    </w:p>
    <w:bookmarkEnd w:id="27"/>
    <w:bookmarkStart w:name="z29" w:id="28"/>
    <w:p>
      <w:pPr>
        <w:spacing w:after="0"/>
        <w:ind w:left="0"/>
        <w:jc w:val="both"/>
      </w:pPr>
      <w:r>
        <w:rPr>
          <w:rFonts w:ascii="Times New Roman"/>
          <w:b w:val="false"/>
          <w:i w:val="false"/>
          <w:color w:val="000000"/>
          <w:sz w:val="28"/>
        </w:rPr>
        <w:t>
      Маңғыстау ауылына – 821 010,4 мың теңге.".</w:t>
      </w:r>
    </w:p>
    <w:bookmarkEnd w:id="28"/>
    <w:bookmarkStart w:name="z30" w:id="2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жазылсын.</w:t>
      </w:r>
    </w:p>
    <w:bookmarkEnd w:id="29"/>
    <w:bookmarkStart w:name="z31" w:id="30"/>
    <w:p>
      <w:pPr>
        <w:spacing w:after="0"/>
        <w:ind w:left="0"/>
        <w:jc w:val="both"/>
      </w:pPr>
      <w:r>
        <w:rPr>
          <w:rFonts w:ascii="Times New Roman"/>
          <w:b w:val="false"/>
          <w:i w:val="false"/>
          <w:color w:val="000000"/>
          <w:sz w:val="28"/>
        </w:rPr>
        <w:t>
      2. Осы шешімнің орындалуын бақылау Мұнайлы ауданының бюджет комиссиясына жүктелсін (комиссия төрағасы Н. Жолбаев).</w:t>
      </w:r>
    </w:p>
    <w:bookmarkEnd w:id="30"/>
    <w:bookmarkStart w:name="z32" w:id="31"/>
    <w:p>
      <w:pPr>
        <w:spacing w:after="0"/>
        <w:ind w:left="0"/>
        <w:jc w:val="both"/>
      </w:pPr>
      <w:r>
        <w:rPr>
          <w:rFonts w:ascii="Times New Roman"/>
          <w:b w:val="false"/>
          <w:i w:val="false"/>
          <w:color w:val="000000"/>
          <w:sz w:val="28"/>
        </w:rPr>
        <w:t>
      3. "Мұнайлы аудандық мәслихатының аппараты" мемлекеттік мекемесі (аппарат басшысы А. Жанбуршина) осы шешімнің әділет органдарында мемлекеттік тіркелуін және оның бұқаралық ақпарат құралдарында ресми жариялануын қамтамасыз етсін.</w:t>
      </w:r>
    </w:p>
    <w:bookmarkEnd w:id="31"/>
    <w:bookmarkStart w:name="z33" w:id="32"/>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Себепбаева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61/537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1 қосымша</w:t>
            </w:r>
          </w:p>
        </w:tc>
      </w:tr>
    </w:tbl>
    <w:bookmarkStart w:name="z40" w:id="33"/>
    <w:p>
      <w:pPr>
        <w:spacing w:after="0"/>
        <w:ind w:left="0"/>
        <w:jc w:val="left"/>
      </w:pPr>
      <w:r>
        <w:rPr>
          <w:rFonts w:ascii="Times New Roman"/>
          <w:b/>
          <w:i w:val="false"/>
          <w:color w:val="000000"/>
        </w:rPr>
        <w:t xml:space="preserve"> 2020 жылға арналған Атамекен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162"/>
        <w:gridCol w:w="1162"/>
        <w:gridCol w:w="6377"/>
        <w:gridCol w:w="2743"/>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583 842,8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494 312,8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494 312,8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494 312,8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596 429,3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453 789,3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453 789,3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428 435,3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- 12 586,5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61/537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2 қосымша</w:t>
            </w:r>
          </w:p>
        </w:tc>
      </w:tr>
    </w:tbl>
    <w:bookmarkStart w:name="z47" w:id="34"/>
    <w:p>
      <w:pPr>
        <w:spacing w:after="0"/>
        <w:ind w:left="0"/>
        <w:jc w:val="left"/>
      </w:pPr>
      <w:r>
        <w:rPr>
          <w:rFonts w:ascii="Times New Roman"/>
          <w:b/>
          <w:i w:val="false"/>
          <w:color w:val="000000"/>
        </w:rPr>
        <w:t xml:space="preserve"> 2020 жылға арналған Басқұдық ауылдық округінің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403"/>
        <w:gridCol w:w="2704"/>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673 786,8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76 809,0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55 467,0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2560,4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2560,4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594 417,4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594 417,4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594 417,4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Функционалдықтоп</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682 609,8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535 775,8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535 775,8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488 194,8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47 581,0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89 031,0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89 031,0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- 8 823,0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61/537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3 қосымша</w:t>
            </w:r>
          </w:p>
        </w:tc>
      </w:tr>
    </w:tbl>
    <w:bookmarkStart w:name="z54" w:id="35"/>
    <w:p>
      <w:pPr>
        <w:spacing w:after="0"/>
        <w:ind w:left="0"/>
        <w:jc w:val="left"/>
      </w:pPr>
      <w:r>
        <w:rPr>
          <w:rFonts w:ascii="Times New Roman"/>
          <w:b/>
          <w:i w:val="false"/>
          <w:color w:val="000000"/>
        </w:rPr>
        <w:t xml:space="preserve"> 2020 жылға арналған Батыр ауылдық округінің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405"/>
        <w:gridCol w:w="2702"/>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402825,1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600,4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600,4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371 983,7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371 983,7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371 983,7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404 759,5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256 393,3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256 393,3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150 878,3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105 515,0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104 430,0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104 430,0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- 1 934,4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61/537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4 қосымша</w:t>
            </w:r>
          </w:p>
        </w:tc>
      </w:tr>
    </w:tbl>
    <w:bookmarkStart w:name="z61" w:id="36"/>
    <w:p>
      <w:pPr>
        <w:spacing w:after="0"/>
        <w:ind w:left="0"/>
        <w:jc w:val="left"/>
      </w:pPr>
      <w:r>
        <w:rPr>
          <w:rFonts w:ascii="Times New Roman"/>
          <w:b/>
          <w:i w:val="false"/>
          <w:color w:val="000000"/>
        </w:rPr>
        <w:t xml:space="preserve"> 2020 жылға арналған Баянды ауылының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403"/>
        <w:gridCol w:w="2704"/>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241 367,9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1190,6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1190,6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245 229,8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142 882,4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142 882,4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142 882,4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- 3861,9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61/537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5 қосымша</w:t>
            </w:r>
          </w:p>
        </w:tc>
      </w:tr>
    </w:tbl>
    <w:bookmarkStart w:name="z68" w:id="37"/>
    <w:p>
      <w:pPr>
        <w:spacing w:after="0"/>
        <w:ind w:left="0"/>
        <w:jc w:val="left"/>
      </w:pPr>
      <w:r>
        <w:rPr>
          <w:rFonts w:ascii="Times New Roman"/>
          <w:b/>
          <w:i w:val="false"/>
          <w:color w:val="000000"/>
        </w:rPr>
        <w:t xml:space="preserve"> 2020 жылға арналған Дәулет ауылдық округінің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405"/>
        <w:gridCol w:w="2702"/>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272 196,3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244 868,3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244 868,3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244 868,3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276 085,1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159 029,8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159 029,8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154 163,8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74 766,0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74 766,0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- 3 888,8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61/537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6 қосымша</w:t>
            </w:r>
          </w:p>
        </w:tc>
      </w:tr>
    </w:tbl>
    <w:bookmarkStart w:name="z75" w:id="38"/>
    <w:p>
      <w:pPr>
        <w:spacing w:after="0"/>
        <w:ind w:left="0"/>
        <w:jc w:val="left"/>
      </w:pPr>
      <w:r>
        <w:rPr>
          <w:rFonts w:ascii="Times New Roman"/>
          <w:b/>
          <w:i w:val="false"/>
          <w:color w:val="000000"/>
        </w:rPr>
        <w:t xml:space="preserve"> 2020 жылға арналған Қызылтөбе ауылдық округінің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405"/>
        <w:gridCol w:w="2702"/>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585 074,1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58 617,0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526 353,1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526353,1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526353,1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591 860,0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376 577,0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376 577,0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376 577,0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99 673,0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99 673,0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51 966,0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51 966,0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51 966,0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- 6 785,9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61/537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7 қосымша</w:t>
            </w:r>
          </w:p>
        </w:tc>
      </w:tr>
    </w:tbl>
    <w:bookmarkStart w:name="z82" w:id="39"/>
    <w:p>
      <w:pPr>
        <w:spacing w:after="0"/>
        <w:ind w:left="0"/>
        <w:jc w:val="left"/>
      </w:pPr>
      <w:r>
        <w:rPr>
          <w:rFonts w:ascii="Times New Roman"/>
          <w:b/>
          <w:i w:val="false"/>
          <w:color w:val="000000"/>
        </w:rPr>
        <w:t xml:space="preserve"> 2020 жылға арналған Маңғыстау ауылының бюджеті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162"/>
        <w:gridCol w:w="1162"/>
        <w:gridCol w:w="6377"/>
        <w:gridCol w:w="2743"/>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963 506,0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106 462,0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980 473,4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68 551,0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793 720,4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793 720,4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793 720,4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- 16 967,4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16 967,4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