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186f" w14:textId="e781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пестицидтердің, биоагенттердiң (энтомофагтардың) тізбесі мен субсидиялар нормаларын, сондай-ақ пестицидтерді, биоагенттердi (энтомофагтарды) субсидиялауға арналған бюджет қаражатының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12 маусымдағы № 206 қаулысы. Қостанай облысының Әділет департаментінде 2020 жылғы 12 маусымда № 9263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арттыруды субсидиялау қағидаларын бекіту туралы" бұйрығына (Нормативтік құқықтық актілерді мемлекеттік тіркеу тізілімінде № 20209 болып тіркелген)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пестицидтердің, биоагенттердiң (энтомофагтардың) тізбесі мен субсидиялар нормалары;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пестицидтерді, биоагенттердi (энтомофагтарды) субсидиялауға бюджет қаражатының көлемдері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әкімдігінің кейбір қаулыларының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"Қостанай облысы әкімдігінің ауыл шаруашылығы және жер қатынастары басқармасы"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Қостанай облысы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пестицидтердің, биоагенттердің (энтомофагтардың) тізбесі мен субсидиялар нормалары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өзгерістер енгізілді - Қостанай облысы әкімдігінің 18.08.2020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өлшемі (литр,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 (ұқсас) 1 литріне (килограмына)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 72%,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72%,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 сірке қышқылы, 344 г/л + дикамба, 120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дихлорфенокси сірке қышқылы, 600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ГРОЗА 60%,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күрделі 7,4 г/л +2,4-Д 2-этилгексил эфирі түріндегі қышқыл, 410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4,8%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г/л + флорасулам, 7,4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г/л+ флорасулам, 7,4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ЭКСТРА,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452,42 г/л + флорасулам, 6,25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г/л (2,4-Д этилгесил эфирі, 470 г/л)+ 2,4-Д қышқылы, 160 г/л диметилалкил-амин тұзы)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Қостанай облысы әкімдігінің 18.08.2020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клопиралидтың 2 - этилгексил эфирі, 500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г/л+флорасулам,3,7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г/л+2-қышқыл дикамбасының этилгексил эфирі, 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2-этилгексил эфирі, 452,42 г/л + флорасулам, 6,25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Этилгексулам-Д.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г/л + метсульфурон-метил, 600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зауыттық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түріндегі, 2,4-Д қышқылы, 564 г/л + триасульфурон, 750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зауыттық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720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к.к.е.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г/л + диметиламин тұзы түріндегі қышқыл дикамбасы, 120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2-этил-гексил эфирі түріндегі 2,4-Д қышқылы, 410 г/л + клопиралид, 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диметиламин, калий және натрий тұздары түріндегі МЦПА қышқылы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 қоспасы түріндегі МЦПА қышқылы, 300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 тұзы, 12, 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 - п - метил, 108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қышқылы, 160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36%,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 54 %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 54 %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500 г/л +дикват, 35 г/л)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540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 60%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Қостанай облысы әкімдігінің 18.08.2020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77 %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480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калийлық тұз түрінде глифосат, 540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*БАСТА 15%,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аммонийлық тұзы, 757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ГЛИФОСАТ, 757, с.е.т.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аммонийлық тұзы,888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с.е.т.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дикамбасы 360 г/л + хлорсульфурон қышқылы, 22,2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+никосульфурон, 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ПЛЮС, 270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дикамбасы 480 г/кг + трибенурон-метил 120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2.4-Д диметиламин тұзы, 357 г/л + дикамба, 124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4 - Д диметиламин тұзы, 860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–Д диметиламин тұзы, 960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 с.е.т.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 75 %,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 2,4%,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 2,4%,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 ЛАЙТНИНГ 4,8 %,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г/кг + имазапир, 150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с.с.к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с.г.е.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в.р.к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11,3 г/кг + тиенкарбазон - метил, 22,5 г/кг + мефенпир - диэтил (антидот), 135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25 г/л + амидосульфурон, 100 г/л + мефенпир - диэтил (антидот), 250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май.к.э.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110 г/л + десмедифам, 110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БЕТАРЕН, 22, май.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хизалафоп-п-тефурил, 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 4%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 240 г/л + клоквинтоцет - мексил (антидот) 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м.с.э.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г/кг + трибенурон-метил, 48 г/кг + флорасулам, 16 г/кг + клоквинтоцет-мексил (антидот), 37,5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с.ұ.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клоквинтоцет-мексил (антидот), 20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ДЕЛЕГАТ,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к.к.е.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600 г/л)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 25%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с.е.т.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с.е.т.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г/кг + амидосульфурон, 250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40%, к.c.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к.к.е.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к.с.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70%, с.ұ.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с.ұ.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 700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 в.с.к.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Қостанай облысы әкімдігінің 18.08.2020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с.ұ.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 60%,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60%, с.ұ.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с.е.т.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 түріндегі МЦПА, 750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г/л + клопиралид, 124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 200 г/л+МЦПА, 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ЗОРРО 330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г/л+ клоквинтоцет-мексил (антидот), 11,25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г/л +клоквинтоцет-мексил(антидот), 12,5 г/л)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(антидот), 90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с.е.ұ.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 с.е.т.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қ.а.с.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 680 г/кг + метсульфурон - метил 70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қ.а.с.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метил, 164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, қ.а.с.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ЧЕРОКИ, 75 %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г/кг + тифенсульфурон - метил, 375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тифенсульфурон - метил, 250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г/кг + амидосульфурон, 210 г/кг +флорасулам 90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амидосульфурон, 250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 350 г/кг +тифенсульфурон-метил 350 г/кг + метсульфурон-метил 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с.д.т.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625 г/кг +метсульфурон-метил, 125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г/кг +трибенурон - метил, 410 г/кг +тифенсульфурон-метил 140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+тифенсульфурон-метил, 80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75%, қ.а.с.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қ.а.с.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c.д.т.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 - п - этил, 100 г/л + клоквинтосет - мексил (антидот), 27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м.с.э.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7,5%, м.с.э.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7,5 % м.с.э.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прапаргил, 90 г/л + клоквинтоцет - мексил (антидот), 72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м.с.э.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170 г/л + клодинафоп-пропаргил, 48,5 г/л + клоквинтоцет-мексил (антидот), 57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10%,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м.с.э.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пропаргил, 90 г/л + клоквинтоцет - мексил, 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г/л + клоквинтоцет-мексил (антидот), 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2.0,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м.с.э.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+клоквинтоцет-мексил (антидот), 70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(антидот), 34,5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 м.с.э.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м.с.э.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нафталевый ангидрид (антидот), 125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Қостанай облысы әкімдігінің 18.08.2020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 (антидот), 30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+тиенкарбазон-метил, 7,5 г/л +мефенпир-диэтил (антидот), 30 г/л)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пропагил, 45 г/л + клоквинтосет - мексил (антидот), 34,5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13,5%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клоквинтосет - мексил, 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90 г/л + мефенпир-диэтил (антидот), 44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күрделі эфир түріндегі 2,4-Д қышқылы, 410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 - п - бутил 150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г/л + күрделі эфир түріндегі 2,4-Д қышқылы, 510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 - метил - натрий, 1,0 г/л + тиенкарбазон - метил, 10 г/л + ципросульфамид (антидот), 15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м.ш.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май.к.э.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 4%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120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май.к.э.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 52%, к.с.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ЭЛИСТЕР, к.с.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май.к.э.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музосульфурон 30 г/кг+йодосульфурон-метил-натрий, 6 г/кг +мефенпир-диэтил (антидот), 90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с.е.т.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йодосульфурон-метилнатрий, 5 г/л + 2,4-Д-2-этилгексил, 430 г/л + мефенпир-диэтил (антидот), 25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 137 г/л +хизалафоп-п-этил 73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г/л,фенмедифам, 100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мезотрион,480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 50г / кг +МЦПА тұз 680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 с.ұ.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Феноксапрон-п-этил-100 г/л+клоквиноцет-мексил (антидот)-30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 / л + клоквинтоцет-мексил (антидот), 23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ТУРБО,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хлорсульфурон+аз ұшпа эфирлер 2,4 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фроласулам, 7,4 г/л+изооктил, 2,4 дихлорфенокси сірке су қышқылы, 540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2,4Д қышқылы (2-этилгексил эфирі), 300 гр/л+флоросулам 6,25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 Д қышқылы, 950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КЛИАРАП, к.э.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г/л + тербутилазин, 125 г/л + мезотрион, 37,5 г /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Фенаксопроп-П-этил 140 г/л+клодинафоп пропаргил 90 г/л+клоквинтоцет мексил 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372-20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Д қышқылы, 960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феноксапроп-п-этил,120 г/л+мефепир-диэтил (антидот) 33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г/л + эпоксиконазол, 160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25 %,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12,5%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г/л + тебуконазол, 200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387-1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49,7 %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393-1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 224 г/л + протиоконазол, 53 г/л + тебуконазол, 148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 46 %,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г/л + карбендазим, 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г/л + тебуконазол, 167 г/л + триадименол, 43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г/л + тебуконазол, 317 г/л + флутриафол, 93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г/л + тебуконазол, 400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г/л + флутриафол, 117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(флутриафол, 200 г/л + тиофанат-метил, 300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г/л + триадимефон, 100 г/л,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 + пропиконазол, 100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160 г/л + протиоконазол, 80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Тилмор 24% к.з.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г/л + эпоксиконазол, 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г/л + тебуконазол, 210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к.к.е.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г/л + тебуконазол, 160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к.к.е.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 к.к.е.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клотианидин, 73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 КОМБИ,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412-1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 230 г/л+пираклостробин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412-2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125 г/л+азоксистробин 100 г/л+ципроконазол 30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+флутриафол, 75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70 % с.д.т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 70 %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416-2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к.с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48 %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г/л + лямбда-цигалотрин, 106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421-1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421-2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 10 %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 КЭ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429-1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 + лямбда-цигалотрин, 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с.с.к.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 20 %,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20 %,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20 %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 20 %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440-2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с.е.к.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 с.е.т.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ТОРО, 5 %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050,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446-1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446-2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Ахиллес,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м.к.э.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 10 %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 + циперметрин, 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 м.с.с.к.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453-1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м.с.с.к.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г/л + имидаклоприд, 210 г/л + лямбда-цигалотрин, 105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210 г/л + бета-цифлутрин, 90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МЕРЛИН,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дельтамитрин, 100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 + альфа-циперметрин, 120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 400, 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Якудза, с.д.т.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115 г/л+лямбда-цигалотрин, 106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 145 г/л+лямбда цигалотрин 135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Пиларкотрин ZK,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м.ш.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гамма-цигалотрин,60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м.к.с.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г/л+гаммацигалотрин, 6,4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Пауэр,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г/л+лямбда-цигалотрин, 150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 с.к.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 мақсаттағы мемлекеттік тіркемесі бар және гербицид пен десикант ретінде қолданылатын препараттар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с.е.т. суда еритін түйіршік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с.г.е. сулы-гликолды ерітінді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с.д.т. сулы дисперленген түйiршiк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с.с.к сулы-суспензиялық концентрат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 сулы концентрат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 сулы ерітінді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с.е.к. суда еритiн концентрат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с.е.ұ. суда еритін ұнтақ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 сулы эмульсия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к.с. концентратты суспензия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к.к.е. концентратты коллоидты ерітінді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к.н.э. концентрат наноэмульсия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к.э. концентратты эмульсиясы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м.ш. майлы шашырама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м.э. микроэмульсия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 майлы концентрат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м.к.э. микрокапсулді эмульсия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май.к.э. майлы концентрат эмульсия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 суспензиялық концентрат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с.ұ. суланатын ұнтақ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қ.а.с. құрғақ ақпа суспензия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 суспензиялық эмульсия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м.с.э. майлы-сулы эмульсия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грамға/литрге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 грамға/килограмға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пестицидтерді, биоагенттердi (энтомофагтарды) субсидиялауға бюджет қаражатының көлемі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атауы,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8 075 203,0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5 143 285,0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2 931 918,0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әкімдігінің күші жойылған кейбір қаулыларының тізбесі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"Субсидияланатын өсімдіктерді қорғау құралдары түрлерінің тізбесін және 1 бірлікке (литрге, килограмға, грамға, данаға) арналған субсидиялардың нормаларын бекіту туралы" 2016 жылғы 31 қазандағы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(2016 жылғы 12 қарашада "Костанайские новости" газетінде жарияланған, Нормативтік құқықтық актілерді мемлекеттік тіркеу тізілімінде № 6696 болып тіркелген).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әкімдігінің "Әкімдіктің 2016 жылғы 31 қазандағы № 485 "Субсидияланатын өсімдіктерді қорғау құралдары түрлерінің тізбесін және 1 бірлікке (литрге, килограмға, грамға, данаға) арналған субсидиялардың шекті нормаларын бекіту туралы" қаулысына өзгерістер енгізу туралы" 2017 жылғы 4 шілдедегі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(2017 жылғы 1 тамызда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7142 болып тіркелген).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Қостанай облысы әкімдігінің "Әкімдіктің 2016 жылғы 31 қазандағы № 485 "Субсидияланатын өсімдіктерді қорғау құралдары түрлерінің тізбесін және 1 бірлікке (литрге, килограмға, грамға, данаға) арналған субсидиялардың нормаларын бекіту туралы" қаулысына толықтырулар енгізу туралы" 2017 жылғы 17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(2017 жылғы 28 қарашада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7338 болып тіркелген).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Қостанай облысы әкімдігінің "Әкімдіктің 2016 жылғы 31 қазандағы № 485 "Субсидияланатын өсімдіктерді қорғау құралдары түрлерінің тізбесін және 1 бірлікке (литрге, килограмға, грамға, данаға) арналған субсидиялардың нормаларын бекіту туралы" қаулысына өзгеріс енгізу туралы" 2018 жылғы 15 тамыздағы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(2018 жылғы 11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8034 болып тіркелген).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Қостанай облысы әкімдігінің "Әкімдіктің 2016 жылғы 31 қазандағы № 485 "Субсидияланатын өсімдіктерді қорғау құралдары түрлерінің тізбесін және 1 бірлікке (литрге, килограмға, грамға, данаға) арналған субсидиялардың нормаларын бекіту туралы" қаулысына өзгеріс енгізу туралы" 2019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(2019 жылғы 26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8374 болып тіркелген).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Қостанай облысы әкімдігінің "Әкімдіктің 2016 жылғы 31 қазандағы № 485 "Субсидияланатын өсімдіктерді қорғау құралдары түрлерінің тізбесін және 1 бірлікке (литрге, килограмға, грамға, данаға) арналған субсидиялардың нормаларын бекіту туралы" қаулысына өзгеріс және толықтырулар енгізу туралы" 2019 жылғы 11 қазандағы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(2019 жылғы 16 қазанда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8705 болып тіркелген).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