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1b7a" w14:textId="3fa1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2020 жылғы 29 сәуірдегі № 161 "2020 жылға арналған тыңайтқыштарға субсидиялардың (органикалық қоспағанда) тізбесі мен нормаларын, сондай-ақ субсидиялауға арналған бюджеттік қаражат көлемін бекіту туралы"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10 шілдедегі № 238 қаулысы. Қостанай облысының Әділет департаментінде 2020 жылғы 10 шілдеде № 9319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"Өсімдік шаруашылығы өнімінің шығымдылығы мен сапасын арттыруды субсидиялау қағидаларын бекіту туралы" бұйрығына (Нормативтік құқықтық актілерді мемлекеттік тіркеу тізілімінде № 20209 болып тіркелген)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"2020 жылға арналған тыңайтқыштарға субсидиялардың (органикалық қоспағанда) тізбесі мен нормаларын, сондай-ақ субсидиялауға арналған бюджеттік қаражат көлемін бекіту туралы" 2020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(2020 жылғы 30 сәуірде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9153 болып тіркелген) мынадай өзгеріс пен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10-жол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және бірінші аммофос сорттары, 10-46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N-10, P-46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10-46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N-12, P-52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12-52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маркасы SiB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моноаммонийфосфаты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10:46:0, 10:48:0 маркалы тыңайтқыш қоспалары (аммофос)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мазмұндағы, реттік нөмірлері 495, 496, 497, 498, 499, 500, 501, 502-жолдармен толықтырылсын: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"Альфо-Гроу" BP минералды тыңайтқыштары: "Дәнді дақылдар"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MgO-5,0, SO3-1,0, B-0,07, Cu-2, Fe-0,5, Fe-0,002,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"Альфо-Гроу" BP минералды тыңайтқыштары: "Майлы дақылдар"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MgO-3,5, SO3-5,5, B-0,5, Mo-0,005, Mn-0,5, Zn-0,6, Cu-0,1, Fe-0,2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"Альфо-Гроу" BP минералды тыңайтқыштары: "Бұршақ тұқымдастар"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 -5,0, SO3-1,0, N-0,5, Mo-0,003, Mn-0,6, Cu-0,2, Zn-0,3, Co-0,002, B-0,5, Fe-0,3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"Альфо-Гроу" BP минералды тыңайтқыштары: "Бор"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 Гроу Марганец"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Mn-6,0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 Гроу Цинк"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 Гроу Молибден"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N-4,5, Мо-3,0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ауыл шаруашылығы және жер қатынастары басқармасы" мемлекеттік мекемесі Қазақстан Республикасының заңнамасында белгіленген тәртіпте: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