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a9b7" w14:textId="59da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наурыздағы № 130 "Қостанай облысының қалалары мен елдi мекендерiнiң жасыл екпелерiн күтiп-ұстау және қорғау қағидаларын, аумақтарын абаттандыру қағидаларын бекiту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2020 жылғы 9 қазандағы № 542 шешімі. Қостанай облысының Әділет департаментінде 2020 жылғы 26 қазанда № 9507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және 4-3) тармақшаларына сәйкес Қостанай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қалалары мен елдi мекендерiнiң жасыл екпелерiн күтiп-ұстау және қорғау қағидаларын, аумақтарын абаттандыру қағидаларын бекiту туралы" 2017 жылғы 15 наурыздағы № 130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11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7014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Қостанай облысының қалалары мен елді мекендері аумақтарының жасыл екпелерін күтіп-ұстау және қорғау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1999 жылғы 1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(Ерекше бөлім), 2003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9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2014 жылғы 5 шілдедегі "Әкімшілік құқық бұзушылық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сәулет, қала құрылысы және құрылыс қызметі туралы" 2001 жылғы 16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Заң), Қазақстан Республикасы Ұлттық экономика министрінің 2015 жылғы 20 наурыздағы № 235 "Жасыл екпелерді күтіп-ұстаудың және қорғаудың үлгілік қағидаларын, қалалар мен елді мекендердің аумақтарын абаттандырудың қағидаларын және "Ағаштарды кесуге рұқсат беру" мемлекеттік қызмет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10886 болып тіркелген) сәйкес әзірленді.";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өтемдік отырғызу жоспары - отырғызудың сандық бөлігін, тұқымдық құрамын, көлемін, күнтізбелік мерзімін, сонымен қатар жоспарлы негізге орайластырылған отырғызуды орналастырудың графикалық схемасын қамтитын кесуге ұшыраған ағаштарды отырғызу жоспары;";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Ағаштарды кесу кезінде ағаштарды өтемдік отырғызу ағаш көшеттерін отырғызу жолымен жүргізіледі.";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Уәкілетті органның рұқсаты бойынша ағаштарды кесу кезінде қалпына келтірілетін ағаштарды өтемдік отырғызу он есе көлемде жүргізіледі.";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Ағаштарды өтемдік отырғызуды заңды және жеке тұлғалар өздерінің жеке меншік жерлерінде немесе маңындағы аумақтарда өз беттерінше, ал ағаштарды мәжбүрлі түрде кесу кезінде көгалдандыруды, жасыл екпелерді күтіп-ұстауды жүзеге асыратын ұйымды қатыстыра отырып, жалпыға ортақ жерлерде жүзеге асырады.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хабардар етеді.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жыл уақыт өткен соң уәкілетті орган ұласып өскен ағаштарды жасыл екпелер тізіліміне енгізеді.".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Қостанай облысының қалалары мен елді мекендері аумақтарының жасыл екпелерін күтіп-ұстау және қорғау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1999 жылғы 1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(Ерекше бөлім), 2003 жылғы 20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9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Экологиялық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2014 жылғы 5 шілдедегі "Әкімшілік құқық бұзушылық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сәулет, қала құрылысы және құрылыс қызметі туралы" 2001 жылғы 16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Заң), Қазақстан Республикасы Ұлттық экономика министрінің 2015 жылғы 20 наурыздағы № 235 "Жасыл екпелерді күтіп-ұстаудың және қорғаудың үлгілік қағидаларын, қалалар мен елді мекендердің аумақтарын абаттандырудың қағидаларын және "Ағаштарды кесуге рұқсат беру" мемлекеттік қызмет көрсету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10886 болып тіркелген) сәйкес әзірленді.".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