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3eeb" w14:textId="7413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6 ақпандағы № 225 қаулысы. Қостанай облысының Әділет департаментінде 2020 жылғы 17 ақпанда № 8976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Қостанай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тапсырысын, ата-ана төлемақысының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қаласы әкімдігінің 22.12.2020 </w:t>
      </w:r>
      <w:r>
        <w:rPr>
          <w:rFonts w:ascii="Times New Roman"/>
          <w:b w:val="false"/>
          <w:i w:val="false"/>
          <w:color w:val="ff0000"/>
          <w:sz w:val="28"/>
        </w:rPr>
        <w:t>№ 2195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"Бөбек-Қостанай "балабақшасы"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№ 22 орта мектебінің ата-аналары мен балалары" қоғамдық бірлестігі"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Желкен Мектепке дейінгі балалар мекемесі"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"УроМед"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"Ата-аналар-медицина қызметкерлерінің одағы" қоғамдық бірлестігі"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бұлақ-Монтессори"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мектеп-бақша гимназиясы"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"ГнҰздышко"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"Айгерим-Ай"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 2011"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"АБВГДейка бөбекжай-бақшасы"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"Антошка" балабақшасы "жауапкершілігі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"Ақерке и К"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"ИРИНА И 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"Алина плюс"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"Бөбек"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"Aniretake 2010"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"Ofsted"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"Үндестік"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Детский сад"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"ДЕМалыстамаША"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- бөбектерге арналған мектеп Елена Терехова"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"Непоседа "Радуга"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"Ардан"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"Диами"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2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3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6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7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8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9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12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13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15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16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№ 17 бөбекжай-бақшасы" мемлекеттік коммуналдық қазынашылық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 18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27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40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44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61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Қостанай қаласы әкімдігінің № 69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 KST"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Нұр плюс"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