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84b8f" w14:textId="ff84b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әкімдігінің құрылыс, сәулет және қала құрылысы басқармасы" мемлекеттік мекемесіне жер учаскесіне қауымдық сервитут белгілеу туралы</w:t>
      </w:r>
    </w:p>
    <w:p>
      <w:pPr>
        <w:spacing w:after="0"/>
        <w:ind w:left="0"/>
        <w:jc w:val="both"/>
      </w:pPr>
      <w:r>
        <w:rPr>
          <w:rFonts w:ascii="Times New Roman"/>
          <w:b w:val="false"/>
          <w:i w:val="false"/>
          <w:color w:val="000000"/>
          <w:sz w:val="28"/>
        </w:rPr>
        <w:t>Қостанай облысы Қостанай қаласы әкімдігінің 2020 жылғы 27 ақпандағы № 387 қаулысы. Қостанай облысының Әділет департаментінде 2020 жылғы 2 наурызда № 8987 болып тіркелді</w:t>
      </w:r>
    </w:p>
    <w:p>
      <w:pPr>
        <w:spacing w:after="0"/>
        <w:ind w:left="0"/>
        <w:jc w:val="both"/>
      </w:pPr>
      <w:bookmarkStart w:name="z4" w:id="0"/>
      <w:r>
        <w:rPr>
          <w:rFonts w:ascii="Times New Roman"/>
          <w:b w:val="false"/>
          <w:i w:val="false"/>
          <w:color w:val="000000"/>
          <w:sz w:val="28"/>
        </w:rPr>
        <w:t xml:space="preserve">
      2003 жылғы 20 маусымдағы Қазақстан Республикасы Жер кодексінің </w:t>
      </w:r>
      <w:r>
        <w:rPr>
          <w:rFonts w:ascii="Times New Roman"/>
          <w:b w:val="false"/>
          <w:i w:val="false"/>
          <w:color w:val="000000"/>
          <w:sz w:val="28"/>
        </w:rPr>
        <w:t>18-бабына</w:t>
      </w:r>
      <w:r>
        <w:rPr>
          <w:rFonts w:ascii="Times New Roman"/>
          <w:b w:val="false"/>
          <w:i w:val="false"/>
          <w:color w:val="000000"/>
          <w:sz w:val="28"/>
        </w:rPr>
        <w:t xml:space="preserve">, </w:t>
      </w:r>
      <w:r>
        <w:rPr>
          <w:rFonts w:ascii="Times New Roman"/>
          <w:b w:val="false"/>
          <w:i w:val="false"/>
          <w:color w:val="000000"/>
          <w:sz w:val="28"/>
        </w:rPr>
        <w:t>69-бабының</w:t>
      </w:r>
      <w:r>
        <w:rPr>
          <w:rFonts w:ascii="Times New Roman"/>
          <w:b w:val="false"/>
          <w:i w:val="false"/>
          <w:color w:val="000000"/>
          <w:sz w:val="28"/>
        </w:rPr>
        <w:t xml:space="preserve"> 4-тармағына,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Қостанай қаласының әкімдігі ҚАУЛЫ ЕТЕДІ:</w:t>
      </w:r>
    </w:p>
    <w:bookmarkEnd w:id="0"/>
    <w:bookmarkStart w:name="z5" w:id="1"/>
    <w:p>
      <w:pPr>
        <w:spacing w:after="0"/>
        <w:ind w:left="0"/>
        <w:jc w:val="both"/>
      </w:pPr>
      <w:r>
        <w:rPr>
          <w:rFonts w:ascii="Times New Roman"/>
          <w:b w:val="false"/>
          <w:i w:val="false"/>
          <w:color w:val="000000"/>
          <w:sz w:val="28"/>
        </w:rPr>
        <w:t>
      1. "Қостанай облысы әкімдігінің құрылыс, сәулет және қала құрылысы басқармасы" мемлекеттік мекемесіне коммуналдық, инженерлік, электр және басқа да желілер мен тораптарды жүргізу мен пайдалану мақсатында, Қостанай қаласы, Уральская көшесі мекенжайындағы "Әкімшілік ғимарат және гараж салу" объектісі бойынша жалпы алаңы 0,7867 гектар жер учаскесіне қауымдық сервитут белгіленсін.</w:t>
      </w:r>
    </w:p>
    <w:bookmarkEnd w:id="1"/>
    <w:bookmarkStart w:name="z6" w:id="2"/>
    <w:p>
      <w:pPr>
        <w:spacing w:after="0"/>
        <w:ind w:left="0"/>
        <w:jc w:val="both"/>
      </w:pPr>
      <w:r>
        <w:rPr>
          <w:rFonts w:ascii="Times New Roman"/>
          <w:b w:val="false"/>
          <w:i w:val="false"/>
          <w:color w:val="000000"/>
          <w:sz w:val="28"/>
        </w:rPr>
        <w:t>
      2. "Қостанай қаласы әкімдігінің жер қатынастары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қаулыны ресми жарияланғанынан кейін Қостанай қаласы әкімдігінің интернет – 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Қостанай қаласы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Ахметов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