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76f77" w14:textId="3776f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әкімдігінің құрылыс, сәулет және қала құрылысы басқармасы" мемлекеттік мекемесіне жер учаскесіне қауымдық сервитут белгілеу туралы</w:t>
      </w:r>
    </w:p>
    <w:p>
      <w:pPr>
        <w:spacing w:after="0"/>
        <w:ind w:left="0"/>
        <w:jc w:val="both"/>
      </w:pPr>
      <w:r>
        <w:rPr>
          <w:rFonts w:ascii="Times New Roman"/>
          <w:b w:val="false"/>
          <w:i w:val="false"/>
          <w:color w:val="000000"/>
          <w:sz w:val="28"/>
        </w:rPr>
        <w:t>Қостанай облысы Қостанай қаласы әкімдігінің 2020 жылғы 27 ақпандағы № 386 қаулысы. Қостанай облысының Әділет департаментінде 2020 жылғы 2 наурызда № 8989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18-бабына</w:t>
      </w:r>
      <w:r>
        <w:rPr>
          <w:rFonts w:ascii="Times New Roman"/>
          <w:b w:val="false"/>
          <w:i w:val="false"/>
          <w:color w:val="000000"/>
          <w:sz w:val="28"/>
        </w:rPr>
        <w:t xml:space="preserve">, </w:t>
      </w:r>
      <w:r>
        <w:rPr>
          <w:rFonts w:ascii="Times New Roman"/>
          <w:b w:val="false"/>
          <w:i w:val="false"/>
          <w:color w:val="000000"/>
          <w:sz w:val="28"/>
        </w:rPr>
        <w:t>69-бабының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Қостанай қаласының әкімдігі ҚАУЛЫ ЕТЕДІ:</w:t>
      </w:r>
    </w:p>
    <w:bookmarkEnd w:id="0"/>
    <w:bookmarkStart w:name="z5" w:id="1"/>
    <w:p>
      <w:pPr>
        <w:spacing w:after="0"/>
        <w:ind w:left="0"/>
        <w:jc w:val="both"/>
      </w:pPr>
      <w:r>
        <w:rPr>
          <w:rFonts w:ascii="Times New Roman"/>
          <w:b w:val="false"/>
          <w:i w:val="false"/>
          <w:color w:val="000000"/>
          <w:sz w:val="28"/>
        </w:rPr>
        <w:t>
      1. "Қостанай облысы әкімдігінің құрылыс, сәулет және қала құрылысы басқармасы" мемлекеттік мекемесіне коммуналдық, инженерлік, электр және басқа да желілер мен тораптарды жүргізу мен пайдалану мақсатында, Қостанай қаласы, Нұрсұлтан Назарбаев даңғылы мекенжайындағы "Қостанай облысы әкімдігі білім басқармасының автомобиль көлігі колледжі" коммуналдық мемлекеттік қазыналық кәсіпорнының 500 орынға арналған 9 қабат жатақхана құрылысы" объектісі бойынша жалпы алаңы 0,2972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"Қостанай қаласы әкімдігінің жер қатынастары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қаулыны ресми жарияланғанынан кейін Қостанай қаласы әкімдігінің интернет – 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Қостанай қаласы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