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1ecd" w14:textId="e761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11 маусымдағы № 877 қаулысы. Қостанай облысының Әділет департаментінде 2020 жылғы 15 маусымда № 9266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кәсіпорнына "Қостанай қаласы әуежайының сумен жабдықтау және су бұру желілерін реконструкциялау" объектісі бойынша инженерлік желілерді жүргізу мен пайдалану мақсатында Қостанай қаласы Аэропорт шағын ауданында орналасқан жалпы алаңы 6,3383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