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52cc" w14:textId="1f65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1 шілдедегі № 987 қаулысы. Қостанай облысының Әділет департаментінде 2020 жылғы 7 шілдеде № 9305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"Арынды канализациялық коллектор" объектісі бойынша инженерлік желілерді жүргізу мен пайдалану мақсатында, Қостанай қаласы Амангелді, Геофизик тұрғын алаптарында орналасқан, жалпы алаңы 2,1994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