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f0eb0" w14:textId="33f0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2020 жылғы 1 шілдедегі № 989 қаулысы. Қостанай облысының Әділет департаментінде 2020 жылғы 8 шілдеде № 9307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облысы әкімдігінің құрылыс, сәулет және қала құрылысы басқармасы" мемлекеттік мекемесіне "Қостанай қаласында қажетті инфрақұрылымды өткізе отырып, индустриялық аймақты құру. 220 киловольт сыртқы электрмен жабдықтау желілері" жобасы бойынша инженерлік коммуникацияларды салу" объектісі бойынша коммуналдық, инженерлік, электр және басқа да желілер мен тораптарды жүргізу мен пайдалану мақсатында, Қостанай қаласы мекенжайында орналасқан, жалпы алаңы 21,0338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