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1f1f" w14:textId="efd1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24 шілдедегі № 1082 қаулысы. Қостанай облысының Әділет департаментінде 2020 жылғы 27 шілдеде № 9342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"Қостанай қаласының Кәмшат Дөненбаева-Узкоколейная көшелерінің қиылысындағы камерадан ағызу станциясы бар № 8 кәріздік сорғы станциясына дейін диаметрі 800 миллиметр өздігінен ағатын кәріздік коллекторын реконструкциялау" объектісі бойынша инженерлік желілерді жүргізу мен пайдалану мақсатында Кәмшат Дөненбаева-Узколейная көшелерінің қиылысындағы жалпы алаңы 2,3958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