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b8e2" w14:textId="68cb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учаскесіне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2020 жылғы 4 қыркүйектегі № 1308 қаулысы. Қостанай облысының Әділет департаментінде 2020 жылғы 7 қыркүйекте № 9436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кәсіпорнына "Қостанай қаласы Пушкин-Шипин көшелері шекараларындағы Набережная көшесінде өздігінен ағатын кәріз коллекторын қайта жаңарту" объектісі бойынша инженерлік желілерді жүргізу мен пайдалану мақсатында Қостанай қаласы Пушкин - Шипин көшелері шекараларындағы Набережная көшесі бойында орналасқан жалпы алаңы 1,4792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қаласы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