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f7de" w14:textId="5c8f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27 қазандағы № 1760 қаулысы. Қостанай облысының Әділет департаментінде 2020 жылғы 28 қазанда № 9514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"Қостанай қаласы Базовая көшесі бойындағы Д-800 өздігінен ағатын кәріздік коллекторын реконструкциялау" объектісі бойынша инженерлік желілерді жүргізу мен пайдалану мақсатында Қостанай қаласы Базовая көшесі бойында орналасқан жалпы алаңы 2,2360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