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516c" w14:textId="a115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2020 жылғы 24 қарашадағы № 2045 қаулысы. Қостанай облысының Әділет департаментінде 2020 жылғы 26 қарашада № 9590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 –Су" мемлекеттік коммуналдық кәсіпорнына "Л. Толстой – О. Шипин көшелерінің шекарасындағы Набережная көшесі бойынша өздігінен ағатын канализациялық коллектор" объектісі бойынша инженерлік желілер мен тораптарды жүргізу мен пайдалану мақсатында Қостанай қаласында Л. Толстой – О. Шипин көшелерінің шекарасындағы Набережная көшесі бойында орналасқан, жалпы алаңы 2,3000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