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5409" w14:textId="b8e5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2020 жылғы 5 маусымдағы № 472 қаулысы. Қостанай облысының Әділет департаментінде 2020 жылғы 8 маусымда № 9247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 сәйкес Рудный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Рудный қаласы әкімдігінің "Рудный қалалық құрылыс бөлімі" мемлекеттік мекемесіне Рудный қаласында Ленин көшесі мен Комсомол даңғылының қиылысында орналасқан келесі: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ортақ пайдаланудағы объектiлерге жер учаскесi арқылы жаяу немесе көлiкпен өту үшін алаңы 0,0316 гектар, 0,0322 гектар, 0,0458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 желілер мен тораптарды жүргізу мен пайдалану мақсатында алаңы 0,0012 гектар;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желілер мен тораптарды жүргізу мен пайдалану мақсатында алаңы 0,0093 гектар, 0,0094 гектар, 0,0129 гектар, 0,0201 гектар, 0,0451 гектар;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 желілер мен тораптарды жүргізу мен пайдалану мақсатында алаңы 0,0291 гектар, 0,1465 гектар жер учаскелеріне қауымдық сервитут белгіленсін.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 әкімдігінің "Рудный қалалық жер қатынастары бөлімі" мемлекеттік мекемесі Қазақстан Республикасының заңнамасында белгіленген тәртіпте: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Рудный қаласы әкімдігінің интернет-ресурсында орналастырылуын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Рудный қаласы әкімінің жетекшілік ететін орынбасарына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Рудный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