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9ed1d" w14:textId="719ed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"MR mark" жауапкершілігі шектеулі серіктестігіне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әкімдігінің 2020 жылғы 24 шілдедегі № 257 қаулысы. Қостанай облысының Әділет департаментінде 2020 жылғы 28 шілдеде № 9345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71-1-баптарына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"MR mark" жауапкершілігі шектеулі серіктестігіне пайдалы қазбаларды барлау жөніндегі операцияларды жүргізу үшін Арқалық қаласының аумағында орналасқан жалпы аланы 170 гектар жер учаскесіне қауымдық сервитут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"Арқалық қаласы әкімдігінің жер қатынастары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Арқалық қаласы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Арқалық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Арқалық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