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f586" w14:textId="7cdf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2019 жылғы 27 маусымдағы № 3 "Қазақтелеком" акционерлік қоғамына қауымдық сервитут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Ашутасты ауылдық округі әкімінің 2020 жылғы 23 қарашадағы № 4 қаулысы. Қостанай облысының Әділет департаментінде 2020 жылғы 26 қарашада № 9594 болып тіркелді. Күші жойылды - Қостанай облысы Арқалық қаласы Ашутасты ауылдық округі әкімінің 2021 жылғы 13 желтоқсандағы № 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Ашутасты ауылдық округі әкімінің 13.12.2021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Ашутасты ауылдық округінің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"Қазақтелеком" акционерлік қоғамына қауымдық сервитут белгілеу туралы" 2019 жылғы 27 маусымдағы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8560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 Ашутасты ауылы әкімінің міндетін атқарушы" сөз тіркесі "әкімнің міндетін атқарушы" болып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"Ашутасты ауылының" сөз тіркесі "Ашутасты ауылдық округі Ашутасты ауылының" болып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 "Арқалық қаласы Ашутасты ауылы әкімінің аппараты" сөз тіркесі "Арқалық қаласының Ашутасты ауылдық округі әкімінің аппараты" болып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2-тармағы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"Арқалық қаласының Ашутасты ауылдық округі әкімінің аппараты"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Арқалық қаласы әкімдігінің ресми интернет-ресурсында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Ашутасты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