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264c" w14:textId="3322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Екідің ауылы әкімінің 2020 жылғы 23 шілдедегі № 2 шешімі. Қостанай облысының Әділет департаментінде 2020 жылғы 27 шілдеде № 9340 болып тіркелді. Күші жойылды - Қостанай облысы Арқалық қаласы Екідің ауылы әкімінің 2020 жылғы 9 желтоқсандағы № 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Екідің ауылы әкімінің 09.12.2020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Арқалық қалалық аумақтық инспекциясы" мемлекеттік мекемесінің бас мемлекеттік ветеринариялық-санитариялық инспекторының 2020 жылғы 27 ақпандағы № 01-20/185 ұсынысы негізінде Арқалық қаласы Екідің ауылының әкімі ШЕШІМ ҚАБЫЛДАДЫ:</w:t>
      </w:r>
    </w:p>
    <w:bookmarkStart w:name="z5" w:id="1"/>
    <w:p>
      <w:pPr>
        <w:spacing w:after="0"/>
        <w:ind w:left="0"/>
        <w:jc w:val="both"/>
      </w:pPr>
      <w:r>
        <w:rPr>
          <w:rFonts w:ascii="Times New Roman"/>
          <w:b w:val="false"/>
          <w:i w:val="false"/>
          <w:color w:val="000000"/>
          <w:sz w:val="28"/>
        </w:rPr>
        <w:t>
      1. Арқалық қаласы Екідің ауылында орналасқан "Азамат-А" шаруа қожалығының аумағында ірі қара малдың құтырақ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Қостанай облысы тауарлар мен көрсетілетін қызметтердің сапасы мен қауіпсіздігін бақылау департаменті" республикалық мемлекеттік мекемесіне (келісім бойынша), "Қазакстан Республикасы Ауыл шаруашылығы министрлігі Ветеринариялық бақылау және қадағалау комитетінің Арқалық қалалық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"Екідің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Екідің ауылының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Бейсенов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