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bea3" w14:textId="f69b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жалға алу төлемақысының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2020 жылғы 9 маусымдағы № 144 қаулысы. Қостанай облысының Әділет департаментінде 2020 жылғы 11 маусымда № 9260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тізілімінде № 7232 болып тіркелген) сәйкес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үйлерде мемлекеттік тұрғын үй қорынан тұрғынжайды пайдаланғаны үшін жалға алу төлемақысының мөлшері келесі мекенжайлар бойынша орналасқан: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қаласы, 1-шағын аудан, 2-үй, 13-пәтер, бір шаршы метр үшін айына 5,4 (бес) теңге (төрт) тиын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қаласы, 11-шағын аудан, 19-үй, 2-пәтер, бір шаршы метр үшін айына 60,1 (алпыс) теңге (бір) тиын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қаласы, 12-шағын аудан, 11-үй, бір шаршы метр үшін айына 47,9 (қырық жеті) теңге (тоғыз) тиын мөлшерінде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Лисаков қаласы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"Лисаков қаласы әкімінің аппараты" мемлекеттік мекемесінің басшысына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