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47923" w14:textId="5e479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Чернигов ауылдық округі әкімінің 2020 жылғы 17 тамыздағы № 6 шешімі. Қостанай облысының Әділет департаментінде 2020 жылғы 18 тамызда № 9384 болып тіркелді. Күші жойылды - Қостанай облысы Әулиекөл ауданы Чернигов ауылдық округі әкімінің 2020 жылғы 23 желтоқсандағы № 12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Әулиекөл ауданы Чернигов ауылдық округі әкімінің 23.12.2020 </w:t>
      </w:r>
      <w:r>
        <w:rPr>
          <w:rFonts w:ascii="Times New Roman"/>
          <w:b w:val="false"/>
          <w:i w:val="false"/>
          <w:color w:val="ff0000"/>
          <w:sz w:val="28"/>
        </w:rPr>
        <w:t>№ 12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шілдедегі Қазақстан Республикасы Заңының </w:t>
      </w:r>
      <w:r>
        <w:rPr>
          <w:rFonts w:ascii="Times New Roman"/>
          <w:b w:val="false"/>
          <w:i w:val="false"/>
          <w:color w:val="000000"/>
          <w:sz w:val="28"/>
        </w:rPr>
        <w:t>10-1-бабы</w:t>
      </w:r>
      <w:r>
        <w:rPr>
          <w:rFonts w:ascii="Times New Roman"/>
          <w:b w:val="false"/>
          <w:i w:val="false"/>
          <w:color w:val="000000"/>
          <w:sz w:val="28"/>
        </w:rPr>
        <w:t xml:space="preserve"> 7) тармақшасына сәйкес және "Қазақстан Республикасы Ауыл шаруашылығы министрлігі Ветеринариялық бақылау және қадағалау комитетiнiң Әулиекөл аудандық аумақтық инспекциясы" мемлекеттік мекемесінің бас мемлекеттік ветеринариялық-санитариялық инспекторының 2020 жылғы 29 маусымдағы № 01-23/215 ұсынысы негізінде Чернигов ауылдық округінің әкімі ШЕШІМ ҚАБЫЛДАДЫ:</w:t>
      </w:r>
    </w:p>
    <w:bookmarkStart w:name="z5" w:id="1"/>
    <w:p>
      <w:pPr>
        <w:spacing w:after="0"/>
        <w:ind w:left="0"/>
        <w:jc w:val="both"/>
      </w:pPr>
      <w:r>
        <w:rPr>
          <w:rFonts w:ascii="Times New Roman"/>
          <w:b w:val="false"/>
          <w:i w:val="false"/>
          <w:color w:val="000000"/>
          <w:sz w:val="28"/>
        </w:rPr>
        <w:t>
      1. Қостанай облысы Әулиекөл ауданы Чернигов ауылдық округінің Харков ауылы аумағында ірі қарамалдың бруцеллез ауруының пайда болуына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"Қазақстан Республикасы Денсаулық сақтау министрлігі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Әулиекөл аудандық Тауарлар мен көрсетілетін қызметтердің сапасы мен қауіпсіздігін бақылау басқармасы" республикалық мемлекеттік мекемесіне (келісім бойынша), "Қазақстан Республикасы Ауыл шаруашылығы министрлігі Ветеринариялық бақылау және қадағалау комитетiнiң Әулиекөл аудандық аумақтық инспекциясы" мемлекеттік мекемесіне (келісім бойынша), анықталған эпизоотиялық ошақта ветеринариялық-санитариялық қолайлы жағдайға қол жеткізуге қажетті ветеринариялық-санитариялық іс-шаралар жүргізу ұсынылсын.</w:t>
      </w:r>
    </w:p>
    <w:bookmarkEnd w:id="2"/>
    <w:bookmarkStart w:name="z7" w:id="3"/>
    <w:p>
      <w:pPr>
        <w:spacing w:after="0"/>
        <w:ind w:left="0"/>
        <w:jc w:val="both"/>
      </w:pPr>
      <w:r>
        <w:rPr>
          <w:rFonts w:ascii="Times New Roman"/>
          <w:b w:val="false"/>
          <w:i w:val="false"/>
          <w:color w:val="000000"/>
          <w:sz w:val="28"/>
        </w:rPr>
        <w:t>
      3. "Чернигов ауылдық округінің әкімі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шешімді ресми жарияланғанынан кейін Әулиекөл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4.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Чернигов ауылдық округінің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Ашимов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