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5e62" w14:textId="37f5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Чернигов ауылдық округі әкімінің 2020 жылғы 21 қыркүйектегі № 7 шешімі. Қостанай облысының Әділет департаментінде 2020 жылғы 30 қыркүйекте № 9472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 Чернигов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жауапкершілігі шектеулі серіктестігіне талшықты-оптикалық байланыс желісін жүргізу мен пайдалану мақсатында Әулиекөл ауданы Чернигов ауылдық округі Чернигов ауылының аумағында орналасқан алаңы 0,0424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"Чернигов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Чернигов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