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a937" w14:textId="376a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23 "Қостанай облысы Денисов ауданы Красноармейск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2020 жылғы 11 наурыздағы № 22 шешімі. Қостанай облысының Әділет департаментінде 2020 жылғы 27 наурызда № 9053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Денисов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Денисов ауданы Красноармейск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2014 жылғы 28 ақпандағы </w:t>
      </w:r>
      <w:r>
        <w:rPr>
          <w:rFonts w:ascii="Times New Roman"/>
          <w:b w:val="false"/>
          <w:i w:val="false"/>
          <w:color w:val="000000"/>
          <w:sz w:val="28"/>
        </w:rPr>
        <w:t>№ 23</w:t>
      </w:r>
      <w:r>
        <w:rPr>
          <w:rFonts w:ascii="Times New Roman"/>
          <w:b w:val="false"/>
          <w:i w:val="false"/>
          <w:color w:val="000000"/>
          <w:sz w:val="28"/>
        </w:rPr>
        <w:t xml:space="preserve"> шешіміне (2014 жылғы 25 сәуірде "Әділет" ақпараттық-құқықтық жүйесінде жарияланған, Нормативтік құқықтық актілерді мемлекеттік тіркеу тізілімінде № 4551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Денисов ауданы Красноармейск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кезекті он жетінші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Осипенко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11 наурыздағы</w:t>
            </w:r>
            <w:r>
              <w:br/>
            </w:r>
            <w:r>
              <w:rPr>
                <w:rFonts w:ascii="Times New Roman"/>
                <w:b w:val="false"/>
                <w:i w:val="false"/>
                <w:color w:val="000000"/>
                <w:sz w:val="20"/>
              </w:rPr>
              <w:t>№ 22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23 шешіміне</w:t>
            </w:r>
            <w:r>
              <w:br/>
            </w: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Қостанай облысы Денисов ауданы Красноармейск ауылдық округінің жергілікті қоғамдастық жиынына қатысу үшін ауылдар тұрғындары өкілдерінің сандық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Красноармейск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Красноармейск ауылдық округінің Фрунзенское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Красноармейск ауылдық округінің Красноармейское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Красноармейск ауылдық округінің Кочержиновка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