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534e" w14:textId="37c5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2020 жылғы 19 қарашадағы № 229 қаулысы. Қостанай облысының Әділет департаментінде 2020 жылғы 20 қарашада № 9568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арналған пробация қызметінің есебінде тұрған адамдарды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"Денисов ауданы әкімдігінің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Денисов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пробация қызметінің есебінде тұрған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пайыздық көрсетілімдегі 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 Тобольское"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"Фрунзенское"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тұрғын үй-коммуналдық шаруашылығы, жолаушылар көлігі және автомобиль жолдары бөлімінің "Дидар"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