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3060a" w14:textId="05306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Красноармейск ауылдық округі әкімінің 2020 жылғы 9 маусымдағы № 2 шешімі. Қостанай облысының Әділет департаментінде 2020 жылғы 10 маусымда № 9256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20 маусымдағы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Денисов ауданы Красноармейск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"Қазақтелеком" акционерлік қоғамына талшықты-оптикалық байланыс желісін жүргізу мен пайдалану мақсатында Денисов ауданы Красноармейск ауылдық округінің Фрунзенское ауылының аумағында орналасқан, жалпы алаңы 1,1144 гектар жер учаскесіне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"Красноармейск ауылдық округі әкімінің аппараты"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жарияланғанынан кейін Денисов ауданы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Красноармейск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Хлебников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