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2133" w14:textId="b1f2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2020-2021 жылдарға арналған жайылымдарды геоботаникалық зерттеп-қарау негізінде жайылым айналымдарының схемасын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әкімдігінің 2020 жылғы 14 сәуірдегі № 72 қаулысы. Қостанай облысының Әділет департаментінде 2020 жылғы 17 сәуірде № 9136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"Жайылымдар туралы" 2017 жылғы 20 ақпандағы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3) тармақшасына сәйкес Жангелдин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2020-2021 жылдарға арналған жайылымдарды геоботаникалық зерттеп-қарау негізінде жайылым айналымдарының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"Жангелдин ауданының жер қатынастары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Жангелдин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Жангелдин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Жангелдин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2020-2021 жылдарға арналған жайылымдарды геоботаникалық зерттеп-қарау негізінде жайылым айналымдарының схемасы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784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4-қаша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 2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1, 2, 3, 4 – жылына қашаны пайдалану кезегі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