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093ba" w14:textId="2c093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2020-2021 жылдарға арналған жайылымдарды геоботаникалық зерттеп-қарау негізінде жайылым айналымдарының схемасын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әкімдігінің 2020 жылғы 13 сәуірдегі № 63 қаулысы. Қостанай облысының Әділет департаментінде 2020 жылғы 14 сәуірде № 9110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10) тармақшасына, "Жайылымдар туралы" 2017 жылғы 20 ақпандағы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3) тармақшасына сәйкес Қамысты ауданының әкімдігіҚАУЛЫ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2020-2021 жылдарға арналған жайылымдарды геоботаникалық зерттеп-қарау негізінде жайылым айналымдарының схемасы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"Қамысты ауданы әкімдігінің ауыл шаруашылығы бөлiмі"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Қамысты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2020-2021 жылдарға арналған жайылымдарды геоботаникалық зерттеп - қарау негізінде жайылым айналымдарының схемасы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744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4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4-қаша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 3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1, 2, 3, 4 - жылына қашаны пайдалану кезегі.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