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8a36" w14:textId="6ff8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25 маусымдағы № 7 және мәслихаттың 2014 жылғы 25 маусымдағы № 213 "Қостанай облысы Қамысты ауданы Жайылма ауылдық округі Пушкин ауылының шекарасын (шегін) өзгерту туралы" бірлескен қаулысы мен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15 маусымдағы № 1 қаулысы және Қостанай облысы Қамысты ауданы мәслихатының 2020 жылғы 15 маусымдағы № 333 шешімі. Қостанай облысының Әділет департаментінде 2020 жылғы 24 маусымда № 9282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ҚАУЛЫ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және мәслихаттың "Қостанай облысы Қамысты ауданы Жайылма ауылдық округі Пушкин ауылының шекарасын (шегін) өзгерту туралы" 2014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7/213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11 шілдеде "Қамысты жаңалықтары - Камыстинские новости" газетінде жарияланған, Нормативтік құқықтық актілерді мемлекеттік тіркеу тізілімінде № 4905 болып тіркелген) бірлескен қаулысы мен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 қаулысы мен мәслихат шешімі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