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7278" w14:textId="7c57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Қамысты ауданы мәслихатының 2020 жылғы 2 қыркүйектегі № 353 шешімі. Қостанай облысының Әділет департаментінде 2020 жылғы 7 қыркүйекте № 9435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Мәслихаттың "Жиналыстар, митингілер, шерулер, пикеттер және демонстрациялар өткізуді қосымша реттеу туралы қағидаларын бекіту туралы" 2016 жылғы 11 сәуірдегі № 13 </w:t>
      </w:r>
      <w:r>
        <w:rPr>
          <w:rFonts w:ascii="Times New Roman"/>
          <w:b w:val="false"/>
          <w:i w:val="false"/>
          <w:color w:val="000000"/>
          <w:sz w:val="28"/>
        </w:rPr>
        <w:t>шешімінің</w:t>
      </w:r>
      <w:r>
        <w:rPr>
          <w:rFonts w:ascii="Times New Roman"/>
          <w:b w:val="false"/>
          <w:i w:val="false"/>
          <w:color w:val="000000"/>
          <w:sz w:val="28"/>
        </w:rPr>
        <w:t xml:space="preserve"> (2016 жылғы 23 мамырда "Әділет" ақпараттық-құқықтық жүйесінде жарияланған, Нормативтік құқықтық актілерді мемлекеттік тіркеу тізілімінде № 6320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Оркашбаев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 қыркүйектегі</w:t>
            </w:r>
            <w:r>
              <w:br/>
            </w:r>
            <w:r>
              <w:rPr>
                <w:rFonts w:ascii="Times New Roman"/>
                <w:b w:val="false"/>
                <w:i w:val="false"/>
                <w:color w:val="000000"/>
                <w:sz w:val="20"/>
              </w:rPr>
              <w:t>№ 353 шешіміне</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5"/>
        <w:gridCol w:w="9675"/>
      </w:tblGrid>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Жиналыстарды, митингілерді және пикеттеуді ұйымдастыру және өткізу үшін арнайы орындар</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ауылында Ержанов көшесіндегі орталық алаң</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ауылында Северная көшесіндегі "Юность" стадионы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ауылының Ержанов-Ленин көшелерінің қиылысынан Ержанов-Косма көшелерінің қиылысына дейін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 қыркүйектегі</w:t>
            </w:r>
            <w:r>
              <w:br/>
            </w:r>
            <w:r>
              <w:rPr>
                <w:rFonts w:ascii="Times New Roman"/>
                <w:b w:val="false"/>
                <w:i w:val="false"/>
                <w:color w:val="000000"/>
                <w:sz w:val="20"/>
              </w:rPr>
              <w:t>№ 353 шешіміне</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8" w:id="10"/>
    <w:p>
      <w:pPr>
        <w:spacing w:after="0"/>
        <w:ind w:left="0"/>
        <w:jc w:val="both"/>
      </w:pPr>
      <w:r>
        <w:rPr>
          <w:rFonts w:ascii="Times New Roman"/>
          <w:b w:val="false"/>
          <w:i w:val="false"/>
          <w:color w:val="000000"/>
          <w:sz w:val="28"/>
        </w:rPr>
        <w:t>
      2. Осы тәртіпте мынадай ұғымдар пайдаланылады:</w:t>
      </w:r>
    </w:p>
    <w:bookmarkEnd w:id="10"/>
    <w:bookmarkStart w:name="z19"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0"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1"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2"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3" w:id="15"/>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4"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25" w:id="17"/>
    <w:p>
      <w:pPr>
        <w:spacing w:after="0"/>
        <w:ind w:left="0"/>
        <w:jc w:val="left"/>
      </w:pPr>
      <w:r>
        <w:rPr>
          <w:rFonts w:ascii="Times New Roman"/>
          <w:b/>
          <w:i w:val="false"/>
          <w:color w:val="000000"/>
        </w:rPr>
        <w:t xml:space="preserve"> 2. Арнайы орындарды пайдалану тәртібі</w:t>
      </w:r>
    </w:p>
    <w:bookmarkEnd w:id="17"/>
    <w:bookmarkStart w:name="z26"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7"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28"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29"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0"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1"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2"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3"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4"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5"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6"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37"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8"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39" w:id="31"/>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1"/>
    <w:bookmarkStart w:name="z40" w:id="32"/>
    <w:p>
      <w:pPr>
        <w:spacing w:after="0"/>
        <w:ind w:left="0"/>
        <w:jc w:val="both"/>
      </w:pPr>
      <w:r>
        <w:rPr>
          <w:rFonts w:ascii="Times New Roman"/>
          <w:b w:val="false"/>
          <w:i w:val="false"/>
          <w:color w:val="000000"/>
          <w:sz w:val="28"/>
        </w:rPr>
        <w:t>
      1) Қамысты ауылы Ержанов көшесіндегі орталық алаң – жиналысқа, митингке қатысатын адамдардың шекті саны 40 адамнан аспайды;</w:t>
      </w:r>
    </w:p>
    <w:bookmarkEnd w:id="32"/>
    <w:bookmarkStart w:name="z41" w:id="33"/>
    <w:p>
      <w:pPr>
        <w:spacing w:after="0"/>
        <w:ind w:left="0"/>
        <w:jc w:val="both"/>
      </w:pPr>
      <w:r>
        <w:rPr>
          <w:rFonts w:ascii="Times New Roman"/>
          <w:b w:val="false"/>
          <w:i w:val="false"/>
          <w:color w:val="000000"/>
          <w:sz w:val="28"/>
        </w:rPr>
        <w:t>
      2) Қамысты ауылы Северная көшесіндегі "Юность" стадионы – жиналысқа, митингке қатысатын адамдардың шекті саны 40 адамнан аспайды.</w:t>
      </w:r>
    </w:p>
    <w:bookmarkEnd w:id="33"/>
    <w:bookmarkStart w:name="z42"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40 адамнан аспайды.</w:t>
      </w:r>
    </w:p>
    <w:bookmarkEnd w:id="34"/>
    <w:bookmarkStart w:name="z43"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44" w:id="36"/>
    <w:p>
      <w:pPr>
        <w:spacing w:after="0"/>
        <w:ind w:left="0"/>
        <w:jc w:val="both"/>
      </w:pPr>
      <w:r>
        <w:rPr>
          <w:rFonts w:ascii="Times New Roman"/>
          <w:b w:val="false"/>
          <w:i w:val="false"/>
          <w:color w:val="000000"/>
          <w:sz w:val="28"/>
        </w:rPr>
        <w:t>
      18. Бір қатысушы өткізетін пикеттеуді жүзеге асыратын адамдар арасындағы ең аз жол берілетін қашықтық кемінде 100 метрді құрайды.</w:t>
      </w:r>
    </w:p>
    <w:bookmarkEnd w:id="36"/>
    <w:bookmarkStart w:name="z45"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46" w:id="38"/>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8"/>
    <w:bookmarkStart w:name="z47"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48" w:id="40"/>
    <w:p>
      <w:pPr>
        <w:spacing w:after="0"/>
        <w:ind w:left="0"/>
        <w:jc w:val="both"/>
      </w:pPr>
      <w:r>
        <w:rPr>
          <w:rFonts w:ascii="Times New Roman"/>
          <w:b w:val="false"/>
          <w:i w:val="false"/>
          <w:color w:val="000000"/>
          <w:sz w:val="28"/>
        </w:rPr>
        <w:t>
      20. Адамның және азаматтың құқықтары мен бостандықтарын қорғау, заңдылықты, құқықтық тәртіпті, қоғамдық қауіпсіздікті қамтамасыз ету мақсатында пикеттеуді өткізуге:</w:t>
      </w:r>
    </w:p>
    <w:bookmarkEnd w:id="40"/>
    <w:bookmarkStart w:name="z49" w:id="41"/>
    <w:p>
      <w:pPr>
        <w:spacing w:after="0"/>
        <w:ind w:left="0"/>
        <w:jc w:val="both"/>
      </w:pPr>
      <w:r>
        <w:rPr>
          <w:rFonts w:ascii="Times New Roman"/>
          <w:b w:val="false"/>
          <w:i w:val="false"/>
          <w:color w:val="000000"/>
          <w:sz w:val="28"/>
        </w:rPr>
        <w:t>
      1) жаппай жерлеу орындарында;</w:t>
      </w:r>
    </w:p>
    <w:bookmarkEnd w:id="41"/>
    <w:bookmarkStart w:name="z50" w:id="42"/>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42"/>
    <w:bookmarkStart w:name="z51" w:id="43"/>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жатқан аумақтарда;</w:t>
      </w:r>
    </w:p>
    <w:bookmarkEnd w:id="43"/>
    <w:bookmarkStart w:name="z52" w:id="44"/>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44"/>
    <w:bookmarkStart w:name="z53" w:id="45"/>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жол берілмейді.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