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3666" w14:textId="c953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2020 жылғы 6 сәуірдегі № 86 қаулысы. Қостанай облысының Әділет департаментінде 2020 жылғы 6 сәуірде № 9087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Қарабалық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Қарабалық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Қарабалық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зерттеп-қарау негізінде жайылым айналымдарының схемасы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3279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Ескертпе: 1, 2, 3, 4 – жылына қашаны пайдалану кезегі.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