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95ab" w14:textId="0569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аумағында сайлау учаскелерін құру туралы</w:t>
      </w:r>
    </w:p>
    <w:p>
      <w:pPr>
        <w:spacing w:after="0"/>
        <w:ind w:left="0"/>
        <w:jc w:val="both"/>
      </w:pPr>
      <w:r>
        <w:rPr>
          <w:rFonts w:ascii="Times New Roman"/>
          <w:b w:val="false"/>
          <w:i w:val="false"/>
          <w:color w:val="000000"/>
          <w:sz w:val="28"/>
        </w:rPr>
        <w:t>Қостанай облысы Қарабалық ауданы әкімінің 2020 жылғы 30 сәуірдегі № 3 шешімі. Қостанай облысының Әділет департаментінде 2020 жылғы 30 сәуірде № 9157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Қарабалық аудандық аумақтық сайлау комиссиясының келісімі бойынша Қарабалық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Қарабалық ауданының аумағында сайлау учаскелері көрсетілген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2. Қарабалық ауданы әкімінің мынадай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"Қарабалық ауданының аумағында сайлау учаскелерін құру туралы" 2017 жылғы 27 наурыздағы </w:t>
      </w:r>
      <w:r>
        <w:rPr>
          <w:rFonts w:ascii="Times New Roman"/>
          <w:b w:val="false"/>
          <w:i w:val="false"/>
          <w:color w:val="000000"/>
          <w:sz w:val="28"/>
        </w:rPr>
        <w:t>№ 3</w:t>
      </w:r>
      <w:r>
        <w:rPr>
          <w:rFonts w:ascii="Times New Roman"/>
          <w:b w:val="false"/>
          <w:i w:val="false"/>
          <w:color w:val="000000"/>
          <w:sz w:val="28"/>
        </w:rPr>
        <w:t xml:space="preserve"> (2017 жылғы 19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7022 болып тіркелген);</w:t>
      </w:r>
    </w:p>
    <w:bookmarkEnd w:id="3"/>
    <w:bookmarkStart w:name="z8" w:id="4"/>
    <w:p>
      <w:pPr>
        <w:spacing w:after="0"/>
        <w:ind w:left="0"/>
        <w:jc w:val="both"/>
      </w:pPr>
      <w:r>
        <w:rPr>
          <w:rFonts w:ascii="Times New Roman"/>
          <w:b w:val="false"/>
          <w:i w:val="false"/>
          <w:color w:val="000000"/>
          <w:sz w:val="28"/>
        </w:rPr>
        <w:t xml:space="preserve">
      2) "Қарабалық ауданы әкімінің 2017 жылғы 27 наурыздағы № 3 "Қарабалық ауданының аумағында сайлау учаскелерін құру туралы" шешіміне өзгеріс енгізу туралы" 2018 жылғы 16 қарашадағы </w:t>
      </w:r>
      <w:r>
        <w:rPr>
          <w:rFonts w:ascii="Times New Roman"/>
          <w:b w:val="false"/>
          <w:i w:val="false"/>
          <w:color w:val="000000"/>
          <w:sz w:val="28"/>
        </w:rPr>
        <w:t>№ 15</w:t>
      </w:r>
      <w:r>
        <w:rPr>
          <w:rFonts w:ascii="Times New Roman"/>
          <w:b w:val="false"/>
          <w:i w:val="false"/>
          <w:color w:val="000000"/>
          <w:sz w:val="28"/>
        </w:rPr>
        <w:t xml:space="preserve"> (2018 жылғы 20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8104 болып тіркелген).</w:t>
      </w:r>
    </w:p>
    <w:bookmarkEnd w:id="4"/>
    <w:bookmarkStart w:name="z9" w:id="5"/>
    <w:p>
      <w:pPr>
        <w:spacing w:after="0"/>
        <w:ind w:left="0"/>
        <w:jc w:val="both"/>
      </w:pPr>
      <w:r>
        <w:rPr>
          <w:rFonts w:ascii="Times New Roman"/>
          <w:b w:val="false"/>
          <w:i w:val="false"/>
          <w:color w:val="000000"/>
          <w:sz w:val="28"/>
        </w:rPr>
        <w:t>
      3. "Қарабалық ауданы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4. Осы шешімнің орындалуын бақылау "Қарабалық ауданы әкімінің аппараты" мемлекеттік мекемесінің басшысына жүктелсін.</w:t>
      </w:r>
    </w:p>
    <w:bookmarkEnd w:id="8"/>
    <w:bookmarkStart w:name="z13" w:id="9"/>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2020 жылғы 30 сәуірдегі</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Қарабалық ауданының сайлау учаскелері</w:t>
      </w:r>
    </w:p>
    <w:bookmarkEnd w:id="10"/>
    <w:bookmarkStart w:name="z17" w:id="11"/>
    <w:p>
      <w:pPr>
        <w:spacing w:after="0"/>
        <w:ind w:left="0"/>
        <w:jc w:val="both"/>
      </w:pPr>
      <w:r>
        <w:rPr>
          <w:rFonts w:ascii="Times New Roman"/>
          <w:b w:val="false"/>
          <w:i w:val="false"/>
          <w:color w:val="000000"/>
          <w:sz w:val="28"/>
        </w:rPr>
        <w:t>
      № 419 сайлау учаскесі</w:t>
      </w:r>
    </w:p>
    <w:bookmarkEnd w:id="11"/>
    <w:bookmarkStart w:name="z18" w:id="12"/>
    <w:p>
      <w:pPr>
        <w:spacing w:after="0"/>
        <w:ind w:left="0"/>
        <w:jc w:val="both"/>
      </w:pPr>
      <w:r>
        <w:rPr>
          <w:rFonts w:ascii="Times New Roman"/>
          <w:b w:val="false"/>
          <w:i w:val="false"/>
          <w:color w:val="000000"/>
          <w:sz w:val="28"/>
        </w:rPr>
        <w:t>
      Шекараларында: Тоғызақ ауылы.</w:t>
      </w:r>
    </w:p>
    <w:bookmarkEnd w:id="12"/>
    <w:bookmarkStart w:name="z19" w:id="13"/>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Тоғызақ ауылы, Степная көшесі, 10, Тоғызақ ауылдық мәдениет үйінің ғимараты.</w:t>
      </w:r>
    </w:p>
    <w:bookmarkEnd w:id="13"/>
    <w:bookmarkStart w:name="z20" w:id="14"/>
    <w:p>
      <w:pPr>
        <w:spacing w:after="0"/>
        <w:ind w:left="0"/>
        <w:jc w:val="both"/>
      </w:pPr>
      <w:r>
        <w:rPr>
          <w:rFonts w:ascii="Times New Roman"/>
          <w:b w:val="false"/>
          <w:i w:val="false"/>
          <w:color w:val="000000"/>
          <w:sz w:val="28"/>
        </w:rPr>
        <w:t>
      № 420 сайлау учаскесі</w:t>
      </w:r>
    </w:p>
    <w:bookmarkEnd w:id="14"/>
    <w:bookmarkStart w:name="z21" w:id="15"/>
    <w:p>
      <w:pPr>
        <w:spacing w:after="0"/>
        <w:ind w:left="0"/>
        <w:jc w:val="both"/>
      </w:pPr>
      <w:r>
        <w:rPr>
          <w:rFonts w:ascii="Times New Roman"/>
          <w:b w:val="false"/>
          <w:i w:val="false"/>
          <w:color w:val="000000"/>
          <w:sz w:val="28"/>
        </w:rPr>
        <w:t>
      Шекараларында: Белоглинка ауылы.</w:t>
      </w:r>
    </w:p>
    <w:bookmarkEnd w:id="15"/>
    <w:bookmarkStart w:name="z22" w:id="16"/>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Белоглинка ауылы, А. Иманов көшесі, 10, Белоглин ауылдық мәдениет үйінің ғимараты.</w:t>
      </w:r>
    </w:p>
    <w:bookmarkEnd w:id="16"/>
    <w:bookmarkStart w:name="z23" w:id="17"/>
    <w:p>
      <w:pPr>
        <w:spacing w:after="0"/>
        <w:ind w:left="0"/>
        <w:jc w:val="both"/>
      </w:pPr>
      <w:r>
        <w:rPr>
          <w:rFonts w:ascii="Times New Roman"/>
          <w:b w:val="false"/>
          <w:i w:val="false"/>
          <w:color w:val="000000"/>
          <w:sz w:val="28"/>
        </w:rPr>
        <w:t>
      № 421 сайлау учаскесі</w:t>
      </w:r>
    </w:p>
    <w:bookmarkEnd w:id="17"/>
    <w:bookmarkStart w:name="z24" w:id="18"/>
    <w:p>
      <w:pPr>
        <w:spacing w:after="0"/>
        <w:ind w:left="0"/>
        <w:jc w:val="both"/>
      </w:pPr>
      <w:r>
        <w:rPr>
          <w:rFonts w:ascii="Times New Roman"/>
          <w:b w:val="false"/>
          <w:i w:val="false"/>
          <w:color w:val="000000"/>
          <w:sz w:val="28"/>
        </w:rPr>
        <w:t>
      Шекараларында: Научный ауылы.</w:t>
      </w:r>
    </w:p>
    <w:bookmarkEnd w:id="18"/>
    <w:bookmarkStart w:name="z25" w:id="19"/>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Научный ауылы, Темирязев көшесі, 10, Научный ауылдық мәдениет үйінің ғимараты.</w:t>
      </w:r>
    </w:p>
    <w:bookmarkEnd w:id="19"/>
    <w:bookmarkStart w:name="z26" w:id="20"/>
    <w:p>
      <w:pPr>
        <w:spacing w:after="0"/>
        <w:ind w:left="0"/>
        <w:jc w:val="both"/>
      </w:pPr>
      <w:r>
        <w:rPr>
          <w:rFonts w:ascii="Times New Roman"/>
          <w:b w:val="false"/>
          <w:i w:val="false"/>
          <w:color w:val="000000"/>
          <w:sz w:val="28"/>
        </w:rPr>
        <w:t>
      № 422 сайлау учаскесі</w:t>
      </w:r>
    </w:p>
    <w:bookmarkEnd w:id="20"/>
    <w:bookmarkStart w:name="z27" w:id="21"/>
    <w:p>
      <w:pPr>
        <w:spacing w:after="0"/>
        <w:ind w:left="0"/>
        <w:jc w:val="both"/>
      </w:pPr>
      <w:r>
        <w:rPr>
          <w:rFonts w:ascii="Times New Roman"/>
          <w:b w:val="false"/>
          <w:i w:val="false"/>
          <w:color w:val="000000"/>
          <w:sz w:val="28"/>
        </w:rPr>
        <w:t>
      Шекараларында: Святославка ауылы.</w:t>
      </w:r>
    </w:p>
    <w:bookmarkEnd w:id="21"/>
    <w:bookmarkStart w:name="z28" w:id="22"/>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Святославка ауылы, Ш. Уәлиханов көшесі, 4, Святослав ауылдық клубтың ғимараты.</w:t>
      </w:r>
    </w:p>
    <w:bookmarkEnd w:id="22"/>
    <w:bookmarkStart w:name="z29" w:id="23"/>
    <w:p>
      <w:pPr>
        <w:spacing w:after="0"/>
        <w:ind w:left="0"/>
        <w:jc w:val="both"/>
      </w:pPr>
      <w:r>
        <w:rPr>
          <w:rFonts w:ascii="Times New Roman"/>
          <w:b w:val="false"/>
          <w:i w:val="false"/>
          <w:color w:val="000000"/>
          <w:sz w:val="28"/>
        </w:rPr>
        <w:t>
      № 423 сайлау учаскесі</w:t>
      </w:r>
    </w:p>
    <w:bookmarkEnd w:id="23"/>
    <w:bookmarkStart w:name="z30" w:id="24"/>
    <w:p>
      <w:pPr>
        <w:spacing w:after="0"/>
        <w:ind w:left="0"/>
        <w:jc w:val="both"/>
      </w:pPr>
      <w:r>
        <w:rPr>
          <w:rFonts w:ascii="Times New Roman"/>
          <w:b w:val="false"/>
          <w:i w:val="false"/>
          <w:color w:val="000000"/>
          <w:sz w:val="28"/>
        </w:rPr>
        <w:t>
      Станционное ауылының шекараларында: Степная, Фестивальная, Бірлік, Садовая, Просвещения, Пионерская, Новоселов, Новая, Молодежная, Мира, Животноводов, Киевская, Гагарин, Достық көшелері, Озерная көшесі, жұп жағы 2, 4, тақ жағы 1, 3, 5, 7.</w:t>
      </w:r>
    </w:p>
    <w:bookmarkEnd w:id="24"/>
    <w:bookmarkStart w:name="z31" w:id="25"/>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Станционное ауылы, Гагарин көшесі, 16, Станционный ауылдық мәдениет үйінің ғимараты.</w:t>
      </w:r>
    </w:p>
    <w:bookmarkEnd w:id="25"/>
    <w:bookmarkStart w:name="z32" w:id="26"/>
    <w:p>
      <w:pPr>
        <w:spacing w:after="0"/>
        <w:ind w:left="0"/>
        <w:jc w:val="both"/>
      </w:pPr>
      <w:r>
        <w:rPr>
          <w:rFonts w:ascii="Times New Roman"/>
          <w:b w:val="false"/>
          <w:i w:val="false"/>
          <w:color w:val="000000"/>
          <w:sz w:val="28"/>
        </w:rPr>
        <w:t>
      № 424 сайлау учаскесі</w:t>
      </w:r>
    </w:p>
    <w:bookmarkEnd w:id="26"/>
    <w:bookmarkStart w:name="z33" w:id="27"/>
    <w:p>
      <w:pPr>
        <w:spacing w:after="0"/>
        <w:ind w:left="0"/>
        <w:jc w:val="both"/>
      </w:pPr>
      <w:r>
        <w:rPr>
          <w:rFonts w:ascii="Times New Roman"/>
          <w:b w:val="false"/>
          <w:i w:val="false"/>
          <w:color w:val="000000"/>
          <w:sz w:val="28"/>
        </w:rPr>
        <w:t>
      Шекараларында: Приуральское ауылы.</w:t>
      </w:r>
    </w:p>
    <w:bookmarkEnd w:id="27"/>
    <w:bookmarkStart w:name="z34" w:id="28"/>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Приуральское ауылы, Дорожная көшесі, 9, "Карабалыкская нефтебаза" жауапкершілігі шектеулі серіктестігінің ғимараты.</w:t>
      </w:r>
    </w:p>
    <w:bookmarkEnd w:id="28"/>
    <w:bookmarkStart w:name="z35" w:id="29"/>
    <w:p>
      <w:pPr>
        <w:spacing w:after="0"/>
        <w:ind w:left="0"/>
        <w:jc w:val="both"/>
      </w:pPr>
      <w:r>
        <w:rPr>
          <w:rFonts w:ascii="Times New Roman"/>
          <w:b w:val="false"/>
          <w:i w:val="false"/>
          <w:color w:val="000000"/>
          <w:sz w:val="28"/>
        </w:rPr>
        <w:t>
      № 425 сайлау учаскесі</w:t>
      </w:r>
    </w:p>
    <w:bookmarkEnd w:id="29"/>
    <w:bookmarkStart w:name="z36" w:id="30"/>
    <w:p>
      <w:pPr>
        <w:spacing w:after="0"/>
        <w:ind w:left="0"/>
        <w:jc w:val="both"/>
      </w:pPr>
      <w:r>
        <w:rPr>
          <w:rFonts w:ascii="Times New Roman"/>
          <w:b w:val="false"/>
          <w:i w:val="false"/>
          <w:color w:val="000000"/>
          <w:sz w:val="28"/>
        </w:rPr>
        <w:t>
      Шекараларында: Фадеевка ауылы.</w:t>
      </w:r>
    </w:p>
    <w:bookmarkEnd w:id="30"/>
    <w:bookmarkStart w:name="z37" w:id="31"/>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Фадеевка ауылы, Зеленая көшесі, 10, "АГРО-ТОРО" жауапкершілігі шектеулі серіктестігі кеңсесінің ғимараты.</w:t>
      </w:r>
    </w:p>
    <w:bookmarkEnd w:id="31"/>
    <w:bookmarkStart w:name="z38" w:id="32"/>
    <w:p>
      <w:pPr>
        <w:spacing w:after="0"/>
        <w:ind w:left="0"/>
        <w:jc w:val="both"/>
      </w:pPr>
      <w:r>
        <w:rPr>
          <w:rFonts w:ascii="Times New Roman"/>
          <w:b w:val="false"/>
          <w:i w:val="false"/>
          <w:color w:val="000000"/>
          <w:sz w:val="28"/>
        </w:rPr>
        <w:t>
      № 426 сайлау учаскесі</w:t>
      </w:r>
    </w:p>
    <w:bookmarkEnd w:id="32"/>
    <w:bookmarkStart w:name="z39" w:id="33"/>
    <w:p>
      <w:pPr>
        <w:spacing w:after="0"/>
        <w:ind w:left="0"/>
        <w:jc w:val="both"/>
      </w:pPr>
      <w:r>
        <w:rPr>
          <w:rFonts w:ascii="Times New Roman"/>
          <w:b w:val="false"/>
          <w:i w:val="false"/>
          <w:color w:val="000000"/>
          <w:sz w:val="28"/>
        </w:rPr>
        <w:t>
      Шекараларында: Шадықсай ауылы.</w:t>
      </w:r>
    </w:p>
    <w:bookmarkEnd w:id="33"/>
    <w:bookmarkStart w:name="z40" w:id="34"/>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Шадықсай ауылы, Школьная көшесі, 11, "Қарабалық ауданы әкімдігінің білім бөлімінің Шадықсай бастауыш мектебі" коммуналдық мемлекеттік мекемесінің ғимараты.</w:t>
      </w:r>
    </w:p>
    <w:bookmarkEnd w:id="34"/>
    <w:bookmarkStart w:name="z41" w:id="35"/>
    <w:p>
      <w:pPr>
        <w:spacing w:after="0"/>
        <w:ind w:left="0"/>
        <w:jc w:val="both"/>
      </w:pPr>
      <w:r>
        <w:rPr>
          <w:rFonts w:ascii="Times New Roman"/>
          <w:b w:val="false"/>
          <w:i w:val="false"/>
          <w:color w:val="000000"/>
          <w:sz w:val="28"/>
        </w:rPr>
        <w:t>
      № 427 сайлау учаскесі</w:t>
      </w:r>
    </w:p>
    <w:bookmarkEnd w:id="35"/>
    <w:bookmarkStart w:name="z42" w:id="36"/>
    <w:p>
      <w:pPr>
        <w:spacing w:after="0"/>
        <w:ind w:left="0"/>
        <w:jc w:val="both"/>
      </w:pPr>
      <w:r>
        <w:rPr>
          <w:rFonts w:ascii="Times New Roman"/>
          <w:b w:val="false"/>
          <w:i w:val="false"/>
          <w:color w:val="000000"/>
          <w:sz w:val="28"/>
        </w:rPr>
        <w:t>
      Станционное ауылының шекараларында: Озерная көшесі, жұп жағы 8, 10, 12, 14, тақ жағы 9, 11, 13, Орталық, Жастар көшелері.</w:t>
      </w:r>
    </w:p>
    <w:bookmarkEnd w:id="36"/>
    <w:bookmarkStart w:name="z43" w:id="37"/>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Станционное ауылы, Орталық көшесі, 3, "АГРО-ТОРО" жауапкершілігі шектеулі серіктестігі кеңсесінің ғимараты.</w:t>
      </w:r>
    </w:p>
    <w:bookmarkEnd w:id="37"/>
    <w:bookmarkStart w:name="z44" w:id="38"/>
    <w:p>
      <w:pPr>
        <w:spacing w:after="0"/>
        <w:ind w:left="0"/>
        <w:jc w:val="both"/>
      </w:pPr>
      <w:r>
        <w:rPr>
          <w:rFonts w:ascii="Times New Roman"/>
          <w:b w:val="false"/>
          <w:i w:val="false"/>
          <w:color w:val="000000"/>
          <w:sz w:val="28"/>
        </w:rPr>
        <w:t>
      № 428 сайлау учаскесі</w:t>
      </w:r>
    </w:p>
    <w:bookmarkEnd w:id="38"/>
    <w:bookmarkStart w:name="z45" w:id="39"/>
    <w:p>
      <w:pPr>
        <w:spacing w:after="0"/>
        <w:ind w:left="0"/>
        <w:jc w:val="both"/>
      </w:pPr>
      <w:r>
        <w:rPr>
          <w:rFonts w:ascii="Times New Roman"/>
          <w:b w:val="false"/>
          <w:i w:val="false"/>
          <w:color w:val="000000"/>
          <w:sz w:val="28"/>
        </w:rPr>
        <w:t>
      Подгородка ауылының шекараларында: Нижняя, Средняя, Верхняя көшелері.</w:t>
      </w:r>
    </w:p>
    <w:bookmarkEnd w:id="39"/>
    <w:bookmarkStart w:name="z46" w:id="40"/>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Подгородка ауылы, Верхняя көшесі, 10-үй, 2-пәтер.</w:t>
      </w:r>
    </w:p>
    <w:bookmarkEnd w:id="40"/>
    <w:bookmarkStart w:name="z47" w:id="41"/>
    <w:p>
      <w:pPr>
        <w:spacing w:after="0"/>
        <w:ind w:left="0"/>
        <w:jc w:val="both"/>
      </w:pPr>
      <w:r>
        <w:rPr>
          <w:rFonts w:ascii="Times New Roman"/>
          <w:b w:val="false"/>
          <w:i w:val="false"/>
          <w:color w:val="000000"/>
          <w:sz w:val="28"/>
        </w:rPr>
        <w:t>
      № 429 сайлау учаскесі</w:t>
      </w:r>
    </w:p>
    <w:bookmarkEnd w:id="41"/>
    <w:bookmarkStart w:name="z48" w:id="42"/>
    <w:p>
      <w:pPr>
        <w:spacing w:after="0"/>
        <w:ind w:left="0"/>
        <w:jc w:val="both"/>
      </w:pPr>
      <w:r>
        <w:rPr>
          <w:rFonts w:ascii="Times New Roman"/>
          <w:b w:val="false"/>
          <w:i w:val="false"/>
          <w:color w:val="000000"/>
          <w:sz w:val="28"/>
        </w:rPr>
        <w:t>
      Подгородка ауылының шекараларында: Железнодорожная көшесі.</w:t>
      </w:r>
    </w:p>
    <w:bookmarkEnd w:id="42"/>
    <w:bookmarkStart w:name="z49" w:id="43"/>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Подгородка ауылы, Железнодорожная көшесі, 22, "Қазақстан темір жолы" ұлттық компаниясы" акционерлік қоғамының "Қостанай магистральдық желі бөлімшесі" филиалының ғимараты.</w:t>
      </w:r>
    </w:p>
    <w:bookmarkEnd w:id="43"/>
    <w:bookmarkStart w:name="z50" w:id="44"/>
    <w:p>
      <w:pPr>
        <w:spacing w:after="0"/>
        <w:ind w:left="0"/>
        <w:jc w:val="both"/>
      </w:pPr>
      <w:r>
        <w:rPr>
          <w:rFonts w:ascii="Times New Roman"/>
          <w:b w:val="false"/>
          <w:i w:val="false"/>
          <w:color w:val="000000"/>
          <w:sz w:val="28"/>
        </w:rPr>
        <w:t>
      № 430 сайлау учаскесі</w:t>
      </w:r>
    </w:p>
    <w:bookmarkEnd w:id="44"/>
    <w:bookmarkStart w:name="z51" w:id="45"/>
    <w:p>
      <w:pPr>
        <w:spacing w:after="0"/>
        <w:ind w:left="0"/>
        <w:jc w:val="both"/>
      </w:pPr>
      <w:r>
        <w:rPr>
          <w:rFonts w:ascii="Times New Roman"/>
          <w:b w:val="false"/>
          <w:i w:val="false"/>
          <w:color w:val="000000"/>
          <w:sz w:val="28"/>
        </w:rPr>
        <w:t>
      Шекараларында: Новотроицкое ауылы.</w:t>
      </w:r>
    </w:p>
    <w:bookmarkEnd w:id="45"/>
    <w:bookmarkStart w:name="z52" w:id="46"/>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Новотроицкое ауылы, Мошкова көшесі, 5А, Новотроицк ауылдық мәдениет үйінің ғимараты.</w:t>
      </w:r>
    </w:p>
    <w:bookmarkEnd w:id="46"/>
    <w:bookmarkStart w:name="z53" w:id="47"/>
    <w:p>
      <w:pPr>
        <w:spacing w:after="0"/>
        <w:ind w:left="0"/>
        <w:jc w:val="both"/>
      </w:pPr>
      <w:r>
        <w:rPr>
          <w:rFonts w:ascii="Times New Roman"/>
          <w:b w:val="false"/>
          <w:i w:val="false"/>
          <w:color w:val="000000"/>
          <w:sz w:val="28"/>
        </w:rPr>
        <w:t>
      № 431 сайлау учаскесі</w:t>
      </w:r>
    </w:p>
    <w:bookmarkEnd w:id="47"/>
    <w:bookmarkStart w:name="z54" w:id="48"/>
    <w:p>
      <w:pPr>
        <w:spacing w:after="0"/>
        <w:ind w:left="0"/>
        <w:jc w:val="both"/>
      </w:pPr>
      <w:r>
        <w:rPr>
          <w:rFonts w:ascii="Times New Roman"/>
          <w:b w:val="false"/>
          <w:i w:val="false"/>
          <w:color w:val="000000"/>
          <w:sz w:val="28"/>
        </w:rPr>
        <w:t>
      Шекараларында: Аққұдық ауылы.</w:t>
      </w:r>
    </w:p>
    <w:bookmarkEnd w:id="48"/>
    <w:bookmarkStart w:name="z55" w:id="49"/>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Аққұдық ауылы, М. Сералина көшесі, 6-үй, 1-пәтер.</w:t>
      </w:r>
    </w:p>
    <w:bookmarkEnd w:id="49"/>
    <w:bookmarkStart w:name="z56" w:id="50"/>
    <w:p>
      <w:pPr>
        <w:spacing w:after="0"/>
        <w:ind w:left="0"/>
        <w:jc w:val="both"/>
      </w:pPr>
      <w:r>
        <w:rPr>
          <w:rFonts w:ascii="Times New Roman"/>
          <w:b w:val="false"/>
          <w:i w:val="false"/>
          <w:color w:val="000000"/>
          <w:sz w:val="28"/>
        </w:rPr>
        <w:t>
      № 432 сайлау учаскесі</w:t>
      </w:r>
    </w:p>
    <w:bookmarkEnd w:id="50"/>
    <w:bookmarkStart w:name="z57" w:id="51"/>
    <w:p>
      <w:pPr>
        <w:spacing w:after="0"/>
        <w:ind w:left="0"/>
        <w:jc w:val="both"/>
      </w:pPr>
      <w:r>
        <w:rPr>
          <w:rFonts w:ascii="Times New Roman"/>
          <w:b w:val="false"/>
          <w:i w:val="false"/>
          <w:color w:val="000000"/>
          <w:sz w:val="28"/>
        </w:rPr>
        <w:t>
      Мағнай ауылының шекараларында: Железнодорожная, Орман, Целинная, Юбилейная, Еңбек көшелері.</w:t>
      </w:r>
    </w:p>
    <w:bookmarkEnd w:id="51"/>
    <w:bookmarkStart w:name="z58" w:id="52"/>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Мағнай ауылы, Железнодорожная көшесі, 22, "Қарабалық ауданы әкімдігінің білім бөлімінің Примағынай бастауыш мектебі" мемлекеттік мекемесінің ғимараты.</w:t>
      </w:r>
    </w:p>
    <w:bookmarkEnd w:id="52"/>
    <w:bookmarkStart w:name="z59" w:id="53"/>
    <w:p>
      <w:pPr>
        <w:spacing w:after="0"/>
        <w:ind w:left="0"/>
        <w:jc w:val="both"/>
      </w:pPr>
      <w:r>
        <w:rPr>
          <w:rFonts w:ascii="Times New Roman"/>
          <w:b w:val="false"/>
          <w:i w:val="false"/>
          <w:color w:val="000000"/>
          <w:sz w:val="28"/>
        </w:rPr>
        <w:t>
      № 433 сайлау учаскесі</w:t>
      </w:r>
    </w:p>
    <w:bookmarkEnd w:id="53"/>
    <w:bookmarkStart w:name="z60" w:id="54"/>
    <w:p>
      <w:pPr>
        <w:spacing w:after="0"/>
        <w:ind w:left="0"/>
        <w:jc w:val="both"/>
      </w:pPr>
      <w:r>
        <w:rPr>
          <w:rFonts w:ascii="Times New Roman"/>
          <w:b w:val="false"/>
          <w:i w:val="false"/>
          <w:color w:val="000000"/>
          <w:sz w:val="28"/>
        </w:rPr>
        <w:t>
      Шекараларында: Надеждинка ауылы.</w:t>
      </w:r>
    </w:p>
    <w:bookmarkEnd w:id="54"/>
    <w:bookmarkStart w:name="z61" w:id="55"/>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Надеждинка ауылы, Первомайская көшесі, 1, "Қарабалық ауданы әкімдігінің білім бөлімінің Надеждин негізгі мектебі" мемлекеттік мекемесінің ғимараты.</w:t>
      </w:r>
    </w:p>
    <w:bookmarkEnd w:id="55"/>
    <w:bookmarkStart w:name="z62" w:id="56"/>
    <w:p>
      <w:pPr>
        <w:spacing w:after="0"/>
        <w:ind w:left="0"/>
        <w:jc w:val="both"/>
      </w:pPr>
      <w:r>
        <w:rPr>
          <w:rFonts w:ascii="Times New Roman"/>
          <w:b w:val="false"/>
          <w:i w:val="false"/>
          <w:color w:val="000000"/>
          <w:sz w:val="28"/>
        </w:rPr>
        <w:t>
      № 434 сайлау учаскесі</w:t>
      </w:r>
    </w:p>
    <w:bookmarkEnd w:id="56"/>
    <w:bookmarkStart w:name="z63" w:id="57"/>
    <w:p>
      <w:pPr>
        <w:spacing w:after="0"/>
        <w:ind w:left="0"/>
        <w:jc w:val="both"/>
      </w:pPr>
      <w:r>
        <w:rPr>
          <w:rFonts w:ascii="Times New Roman"/>
          <w:b w:val="false"/>
          <w:i w:val="false"/>
          <w:color w:val="000000"/>
          <w:sz w:val="28"/>
        </w:rPr>
        <w:t>
      Шекараларында: Жаңаауыл ауылы.</w:t>
      </w:r>
    </w:p>
    <w:bookmarkEnd w:id="57"/>
    <w:bookmarkStart w:name="z64" w:id="58"/>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Жаңаауыл ауылы, Жастар көшесі, 3-үй, 1-пәтер.</w:t>
      </w:r>
    </w:p>
    <w:bookmarkEnd w:id="58"/>
    <w:bookmarkStart w:name="z65" w:id="59"/>
    <w:p>
      <w:pPr>
        <w:spacing w:after="0"/>
        <w:ind w:left="0"/>
        <w:jc w:val="both"/>
      </w:pPr>
      <w:r>
        <w:rPr>
          <w:rFonts w:ascii="Times New Roman"/>
          <w:b w:val="false"/>
          <w:i w:val="false"/>
          <w:color w:val="000000"/>
          <w:sz w:val="28"/>
        </w:rPr>
        <w:t>
      № 435 сайлау учаскесі</w:t>
      </w:r>
    </w:p>
    <w:bookmarkEnd w:id="59"/>
    <w:bookmarkStart w:name="z66" w:id="60"/>
    <w:p>
      <w:pPr>
        <w:spacing w:after="0"/>
        <w:ind w:left="0"/>
        <w:jc w:val="both"/>
      </w:pPr>
      <w:r>
        <w:rPr>
          <w:rFonts w:ascii="Times New Roman"/>
          <w:b w:val="false"/>
          <w:i w:val="false"/>
          <w:color w:val="000000"/>
          <w:sz w:val="28"/>
        </w:rPr>
        <w:t>
      Шекараларында: Победа ауылы.</w:t>
      </w:r>
    </w:p>
    <w:bookmarkEnd w:id="60"/>
    <w:bookmarkStart w:name="z67" w:id="61"/>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Победа ауылы, Бәйтерек көшесі, 11, Победа ауылдық мәдениет үйінің ғимараты.</w:t>
      </w:r>
    </w:p>
    <w:bookmarkEnd w:id="61"/>
    <w:bookmarkStart w:name="z68" w:id="62"/>
    <w:p>
      <w:pPr>
        <w:spacing w:after="0"/>
        <w:ind w:left="0"/>
        <w:jc w:val="both"/>
      </w:pPr>
      <w:r>
        <w:rPr>
          <w:rFonts w:ascii="Times New Roman"/>
          <w:b w:val="false"/>
          <w:i w:val="false"/>
          <w:color w:val="000000"/>
          <w:sz w:val="28"/>
        </w:rPr>
        <w:t>
      № 436 сайлау учаскесі</w:t>
      </w:r>
    </w:p>
    <w:bookmarkEnd w:id="62"/>
    <w:bookmarkStart w:name="z69" w:id="63"/>
    <w:p>
      <w:pPr>
        <w:spacing w:after="0"/>
        <w:ind w:left="0"/>
        <w:jc w:val="both"/>
      </w:pPr>
      <w:r>
        <w:rPr>
          <w:rFonts w:ascii="Times New Roman"/>
          <w:b w:val="false"/>
          <w:i w:val="false"/>
          <w:color w:val="000000"/>
          <w:sz w:val="28"/>
        </w:rPr>
        <w:t>
      Мағнай ауылының шекараларында: Единства, С. Қожамқұлов, Т. Валеева, Абая көшелері.</w:t>
      </w:r>
    </w:p>
    <w:bookmarkEnd w:id="63"/>
    <w:bookmarkStart w:name="z70" w:id="64"/>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Мағнай ауылы, Единства көшесі, 5-үй, 2-пәтер.</w:t>
      </w:r>
    </w:p>
    <w:bookmarkEnd w:id="64"/>
    <w:bookmarkStart w:name="z71" w:id="65"/>
    <w:p>
      <w:pPr>
        <w:spacing w:after="0"/>
        <w:ind w:left="0"/>
        <w:jc w:val="both"/>
      </w:pPr>
      <w:r>
        <w:rPr>
          <w:rFonts w:ascii="Times New Roman"/>
          <w:b w:val="false"/>
          <w:i w:val="false"/>
          <w:color w:val="000000"/>
          <w:sz w:val="28"/>
        </w:rPr>
        <w:t>
      № 437 сайлау учаскесі</w:t>
      </w:r>
    </w:p>
    <w:bookmarkEnd w:id="65"/>
    <w:bookmarkStart w:name="z72" w:id="66"/>
    <w:p>
      <w:pPr>
        <w:spacing w:after="0"/>
        <w:ind w:left="0"/>
        <w:jc w:val="both"/>
      </w:pPr>
      <w:r>
        <w:rPr>
          <w:rFonts w:ascii="Times New Roman"/>
          <w:b w:val="false"/>
          <w:i w:val="false"/>
          <w:color w:val="000000"/>
          <w:sz w:val="28"/>
        </w:rPr>
        <w:t>
      Мағнай ауылының шекараларында: Молодежная, Студенческая Киевская көшелері.</w:t>
      </w:r>
    </w:p>
    <w:bookmarkEnd w:id="66"/>
    <w:bookmarkStart w:name="z73" w:id="67"/>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Мағнай ауылы, Студенческая көшесі, 5 - үй, 1 - пәтер.</w:t>
      </w:r>
    </w:p>
    <w:bookmarkEnd w:id="67"/>
    <w:bookmarkStart w:name="z74" w:id="68"/>
    <w:p>
      <w:pPr>
        <w:spacing w:after="0"/>
        <w:ind w:left="0"/>
        <w:jc w:val="both"/>
      </w:pPr>
      <w:r>
        <w:rPr>
          <w:rFonts w:ascii="Times New Roman"/>
          <w:b w:val="false"/>
          <w:i w:val="false"/>
          <w:color w:val="000000"/>
          <w:sz w:val="28"/>
        </w:rPr>
        <w:t>
      № 438 сайлау учаскесі</w:t>
      </w:r>
    </w:p>
    <w:bookmarkEnd w:id="68"/>
    <w:bookmarkStart w:name="z75" w:id="69"/>
    <w:p>
      <w:pPr>
        <w:spacing w:after="0"/>
        <w:ind w:left="0"/>
        <w:jc w:val="both"/>
      </w:pPr>
      <w:r>
        <w:rPr>
          <w:rFonts w:ascii="Times New Roman"/>
          <w:b w:val="false"/>
          <w:i w:val="false"/>
          <w:color w:val="000000"/>
          <w:sz w:val="28"/>
        </w:rPr>
        <w:t>
      Боскөл ауылының шекараларында: Чапаев көшесі, жұп жағы 2, 4, 6, 8, 10, 12, 14, тақ жағы 1, 3, 5, 7, 9, 11, Талапкерная көшесі, 2, 4, Карьерная көшесі, жұп жағы 2, 4, 10, 14, 16, 18, 20, тақ жағы 1, 13, 17, 19, 21, 27, 29, 55, Юбилейная көшесі, жұп жағы 2, 4, 6, 8, 10, 12, 14, тақ жағы 1, 3, 5, 7, Новостройка көшесі, 1, 7, Набережная көшесі, 4, 8, 14, 16, 18, Вокзальная көшесі, жұп жағы 2, 6, 8, 10, тақ жағы 1, 3, 5, 7, 9, 11, Студенческая көшесі, 1, 3, 5, 7, Амангельды көшесі, 2, 10, 12, Линейная көшесі, 1, 3, Труда көшесі, 1, 3, 5.</w:t>
      </w:r>
    </w:p>
    <w:bookmarkEnd w:id="69"/>
    <w:bookmarkStart w:name="z76" w:id="70"/>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Боскөл ауылы, Чапаев көшесі, 12 - үй, 2 - пәтер.</w:t>
      </w:r>
    </w:p>
    <w:bookmarkEnd w:id="70"/>
    <w:bookmarkStart w:name="z77" w:id="71"/>
    <w:p>
      <w:pPr>
        <w:spacing w:after="0"/>
        <w:ind w:left="0"/>
        <w:jc w:val="both"/>
      </w:pPr>
      <w:r>
        <w:rPr>
          <w:rFonts w:ascii="Times New Roman"/>
          <w:b w:val="false"/>
          <w:i w:val="false"/>
          <w:color w:val="000000"/>
          <w:sz w:val="28"/>
        </w:rPr>
        <w:t>
      № 439 сайлау учаскесі</w:t>
      </w:r>
    </w:p>
    <w:bookmarkEnd w:id="71"/>
    <w:bookmarkStart w:name="z78" w:id="72"/>
    <w:p>
      <w:pPr>
        <w:spacing w:after="0"/>
        <w:ind w:left="0"/>
        <w:jc w:val="both"/>
      </w:pPr>
      <w:r>
        <w:rPr>
          <w:rFonts w:ascii="Times New Roman"/>
          <w:b w:val="false"/>
          <w:i w:val="false"/>
          <w:color w:val="000000"/>
          <w:sz w:val="28"/>
        </w:rPr>
        <w:t>
      Боскөл ауылының шекараларында: Волынов көшесі, жұп жағы 2, 4, 6, 8, 10, 12, 14, 16, тақ жағы 1, 3, 5, 7, 9, 11, 13, 15, 17, 19, 21, Николаев көшесі, жұп жағы 2, 4, 6, 8, 10, 12, 14, 16, 18, 20, 22, 24, 26, тақ жағы 1, 1А, 3, 5, 7, 9, 11, 13, Советская көшесі, жұп жағы 4, 12А, 18, 20, 22, 24, 26, 28, 154, 156, 156А, 162, 164, тақ жағы 15, 15А, 17, 19, 21, 23, 25, 27, 33А, 35, 37, 37А, 39, 41, 43, 45, 47, 49, 51, 53, 157, 159, 611, Титов көшесі, жұп жағы 2, 4, 6, 8, 10, 12, 14, 16, 18, 28, 30, тақ жағы 1, 3, 5,7, 9, 11, 13, 15, 15А, 17, 19, 31, Гагарин көшесі, жұп жағы 4, 6, 8, 10, 12, 14, 16, 18, 20, 22, 24, 26, тақ жағы 1, 3, 5, 7, 9, 11, 13, 15, 17, 19, 21, Целинная көшесі, жұп жағы 2, 4, 6, 8, 10, 12, 14, 16, 18, 20, 22, 24, 26, 28, 30, 32, 34, 36, 38, 40, 42, 44, 46, тақ жағы 1, 3, 5, 7, 9, 11, 13, 15, 17, 19, 21, 23, 25, 27, 29, 31, 33, 35, 37, 39, 41, 43, 45, 59, Октябрьская көшесі, жұп жағы 2, 4, 6, 8, 10, 12, 14, 16, 18, 20, 22, 24, 26, 28, 30, 32, 34, 36, 38, 40, 42, 44, тақ жағы 1, 3, 5, 7, 9, 11, 13, 15, 17, 19, 21, 23, 25, 27, 29, 31, 33, 35, 37, 39, 41, 43, 45, 47, 49, 51, 55, 57, 117, Мира көшесі, жұп жағы 2, 4, 4А, 6, 8, 10, 12, 14, 16, 18, 20, 22, 24, тақ жағы 1, 3, 5, 7, 9, 11, 13, 15, 17, 19, 21, 23, Ленин көшесі, жұп жағы 2, 4, 6, 8, 10, 12, 14, тақ жағы 5, 9, Разин көшесі, жұп жағы 2, 4, 6, 8, 10, 12, 14, 16, 18, 20, 22, тақ жағы 1, 9, 11, 13, 15, 17, 19, 21, Калинин көшесі, жұп жағы 16, тақ тағы 1, 3, 5, 5А, 7, 9, 11, 13, 15, Озерная көшесі, жұп жағы 2, 4, 6, 8, 10, 12, 14, 16, 26, тақ жағы 5, 7, 9, 11, 13, 33, Совхозный тұйық көшесі, жұп жағы 2, 4, 6, 8, 14, тақ жағы 1, 3, 5, 7, Советский тұйық көшесі, 1, 3, 5, 7, 9.</w:t>
      </w:r>
    </w:p>
    <w:bookmarkEnd w:id="72"/>
    <w:bookmarkStart w:name="z79" w:id="73"/>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Боскөл ауылы, Советская көшесі, 33, Боскөл ауылдық мәдениет үйінің ғимараты.</w:t>
      </w:r>
    </w:p>
    <w:bookmarkEnd w:id="73"/>
    <w:bookmarkStart w:name="z80" w:id="74"/>
    <w:p>
      <w:pPr>
        <w:spacing w:after="0"/>
        <w:ind w:left="0"/>
        <w:jc w:val="both"/>
      </w:pPr>
      <w:r>
        <w:rPr>
          <w:rFonts w:ascii="Times New Roman"/>
          <w:b w:val="false"/>
          <w:i w:val="false"/>
          <w:color w:val="000000"/>
          <w:sz w:val="28"/>
        </w:rPr>
        <w:t>
      № 440 сайлау учаскесі</w:t>
      </w:r>
    </w:p>
    <w:bookmarkEnd w:id="74"/>
    <w:bookmarkStart w:name="z81" w:id="75"/>
    <w:p>
      <w:pPr>
        <w:spacing w:after="0"/>
        <w:ind w:left="0"/>
        <w:jc w:val="both"/>
      </w:pPr>
      <w:r>
        <w:rPr>
          <w:rFonts w:ascii="Times New Roman"/>
          <w:b w:val="false"/>
          <w:i w:val="false"/>
          <w:color w:val="000000"/>
          <w:sz w:val="28"/>
        </w:rPr>
        <w:t>
      Боскөл ауылының шекараларында: Нечипуренко көшесі, жұп жағы 2, 4, 6, 8, 10, 12, 14, 16, 18, 20, 22, 24, 26, 28, 30, 32, тақ жағы 1, 3, 5, 7, 9, 11, 13, 15, 17, 19, 21, 23, 25, 27, 29, 31, 39, 41, 59, Железнодорожная көшесі, жұп жағы 2, 4, 6, 8, 10, 12, 14, 16, 18, 20, 22, 24, 26, 28, 40, 58, 62, тақ жағы 1, 3, 5, 7, 9, 11, 13, 15, 17, 19, 21, 21А, 23, 25, 27, Автогородок көшесі, жұп жағы 4, 6, 8, 10, 12, 14, 16, 18, тақ жағы 1, 3, 5, 7, 9, 11, 13, 15, 17, 19, 21, Просвещения көшесі, жұп жағы 2, 4, 6, 8, 10, 12, 14, 16, 18, 22, тақ жағы 3, 5, 7, 9, 11, 13, 15, 17, 19, 21, 23, 25, Школьная көшесі, жұп жағы 2, 4, 6, 38 тақ жағы 1, 3, 5, 7, 9, 11, 13, 15, 17, 19, Белоглинная көшесі, жұп жағы 2, 4, 6, 8, 10, 28, Лесная көшесі, жұп жағы 2, 4, 6, 8, 10, 12, 14, 16, тақ жағы 1, 3, 5, 7, 9, 11, 15, Зеленая көшесі, жұп жағы 18, 22, 26, 30, 32, 36, 38, 40, 44, 46, 48, 52, 54, тақ жағы 1, 3, 7, 9, 13, 15, 19, 23, 25, 27, 29, 31, 33, 35, 37, 39, 41, 43, 45, 47, 49, 51, 55, Советская көшесі, тақ жағы 1, 3, 5А, 7, 9, 11, 13, Почтовый, Кольцевой тұйық көшелері.</w:t>
      </w:r>
    </w:p>
    <w:bookmarkEnd w:id="75"/>
    <w:bookmarkStart w:name="z82" w:id="76"/>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Боскөл ауылы, Железнодорожная көшесі, 7А, "Бозкөл ХПП" жауапкершілігі шектеулі серіктестігінің ғимараты.</w:t>
      </w:r>
    </w:p>
    <w:bookmarkEnd w:id="76"/>
    <w:bookmarkStart w:name="z83" w:id="77"/>
    <w:p>
      <w:pPr>
        <w:spacing w:after="0"/>
        <w:ind w:left="0"/>
        <w:jc w:val="both"/>
      </w:pPr>
      <w:r>
        <w:rPr>
          <w:rFonts w:ascii="Times New Roman"/>
          <w:b w:val="false"/>
          <w:i w:val="false"/>
          <w:color w:val="000000"/>
          <w:sz w:val="28"/>
        </w:rPr>
        <w:t>
      № 441 сайлау учаскесі</w:t>
      </w:r>
    </w:p>
    <w:bookmarkEnd w:id="77"/>
    <w:bookmarkStart w:name="z84" w:id="78"/>
    <w:p>
      <w:pPr>
        <w:spacing w:after="0"/>
        <w:ind w:left="0"/>
        <w:jc w:val="both"/>
      </w:pPr>
      <w:r>
        <w:rPr>
          <w:rFonts w:ascii="Times New Roman"/>
          <w:b w:val="false"/>
          <w:i w:val="false"/>
          <w:color w:val="000000"/>
          <w:sz w:val="28"/>
        </w:rPr>
        <w:t>
      Шекараларында: Талапкер ауылы.</w:t>
      </w:r>
    </w:p>
    <w:bookmarkEnd w:id="78"/>
    <w:bookmarkStart w:name="z85" w:id="79"/>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Талапкер ауылы, Центральная көшесі, 11-үй.</w:t>
      </w:r>
    </w:p>
    <w:bookmarkEnd w:id="79"/>
    <w:bookmarkStart w:name="z86" w:id="80"/>
    <w:p>
      <w:pPr>
        <w:spacing w:after="0"/>
        <w:ind w:left="0"/>
        <w:jc w:val="both"/>
      </w:pPr>
      <w:r>
        <w:rPr>
          <w:rFonts w:ascii="Times New Roman"/>
          <w:b w:val="false"/>
          <w:i w:val="false"/>
          <w:color w:val="000000"/>
          <w:sz w:val="28"/>
        </w:rPr>
        <w:t>
      № 442 сайлау учаскесі</w:t>
      </w:r>
    </w:p>
    <w:bookmarkEnd w:id="80"/>
    <w:bookmarkStart w:name="z87" w:id="81"/>
    <w:p>
      <w:pPr>
        <w:spacing w:after="0"/>
        <w:ind w:left="0"/>
        <w:jc w:val="both"/>
      </w:pPr>
      <w:r>
        <w:rPr>
          <w:rFonts w:ascii="Times New Roman"/>
          <w:b w:val="false"/>
          <w:i w:val="false"/>
          <w:color w:val="000000"/>
          <w:sz w:val="28"/>
        </w:rPr>
        <w:t>
      Шекараларында: Саманы ауылы.</w:t>
      </w:r>
    </w:p>
    <w:bookmarkEnd w:id="81"/>
    <w:bookmarkStart w:name="z88" w:id="82"/>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Саманы ауылы, Набережная көшесі, 2, "Березовское" жауапкершілігі шектеулі серіктестігінің ғимараты.</w:t>
      </w:r>
    </w:p>
    <w:bookmarkEnd w:id="82"/>
    <w:bookmarkStart w:name="z89" w:id="83"/>
    <w:p>
      <w:pPr>
        <w:spacing w:after="0"/>
        <w:ind w:left="0"/>
        <w:jc w:val="both"/>
      </w:pPr>
      <w:r>
        <w:rPr>
          <w:rFonts w:ascii="Times New Roman"/>
          <w:b w:val="false"/>
          <w:i w:val="false"/>
          <w:color w:val="000000"/>
          <w:sz w:val="28"/>
        </w:rPr>
        <w:t>
      № 443 сайлау учаскесі</w:t>
      </w:r>
    </w:p>
    <w:bookmarkEnd w:id="83"/>
    <w:bookmarkStart w:name="z90" w:id="84"/>
    <w:p>
      <w:pPr>
        <w:spacing w:after="0"/>
        <w:ind w:left="0"/>
        <w:jc w:val="both"/>
      </w:pPr>
      <w:r>
        <w:rPr>
          <w:rFonts w:ascii="Times New Roman"/>
          <w:b w:val="false"/>
          <w:i w:val="false"/>
          <w:color w:val="000000"/>
          <w:sz w:val="28"/>
        </w:rPr>
        <w:t>
      Шекараларында: Михайловка ауылы.</w:t>
      </w:r>
    </w:p>
    <w:bookmarkEnd w:id="84"/>
    <w:bookmarkStart w:name="z91" w:id="85"/>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Михайловка ауылы, Жеңіс алаңы, 5, "Қарабалық ауданы әкімдігінің білім бөлімінің Михайлов орта мектебі" мемлекеттік мекемесінің ғимараты.</w:t>
      </w:r>
    </w:p>
    <w:bookmarkEnd w:id="85"/>
    <w:bookmarkStart w:name="z92" w:id="86"/>
    <w:p>
      <w:pPr>
        <w:spacing w:after="0"/>
        <w:ind w:left="0"/>
        <w:jc w:val="both"/>
      </w:pPr>
      <w:r>
        <w:rPr>
          <w:rFonts w:ascii="Times New Roman"/>
          <w:b w:val="false"/>
          <w:i w:val="false"/>
          <w:color w:val="000000"/>
          <w:sz w:val="28"/>
        </w:rPr>
        <w:t>
      № 444 сайлау учаскесі</w:t>
      </w:r>
    </w:p>
    <w:bookmarkEnd w:id="86"/>
    <w:bookmarkStart w:name="z93" w:id="87"/>
    <w:p>
      <w:pPr>
        <w:spacing w:after="0"/>
        <w:ind w:left="0"/>
        <w:jc w:val="both"/>
      </w:pPr>
      <w:r>
        <w:rPr>
          <w:rFonts w:ascii="Times New Roman"/>
          <w:b w:val="false"/>
          <w:i w:val="false"/>
          <w:color w:val="000000"/>
          <w:sz w:val="28"/>
        </w:rPr>
        <w:t>
      Шекараларында: Лесное ауылы.</w:t>
      </w:r>
    </w:p>
    <w:bookmarkEnd w:id="87"/>
    <w:bookmarkStart w:name="z94" w:id="88"/>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Лесное ауылы, Мектеп көшесі, 7, "Қарабалық ауданы әкімдігінің білім бөлімінің Лесная бастауыш мектебі" мемлекеттік мекемесінің ғимараты.</w:t>
      </w:r>
    </w:p>
    <w:bookmarkEnd w:id="88"/>
    <w:bookmarkStart w:name="z95" w:id="89"/>
    <w:p>
      <w:pPr>
        <w:spacing w:after="0"/>
        <w:ind w:left="0"/>
        <w:jc w:val="both"/>
      </w:pPr>
      <w:r>
        <w:rPr>
          <w:rFonts w:ascii="Times New Roman"/>
          <w:b w:val="false"/>
          <w:i w:val="false"/>
          <w:color w:val="000000"/>
          <w:sz w:val="28"/>
        </w:rPr>
        <w:t>
      № 445 сайлау учаскесі</w:t>
      </w:r>
    </w:p>
    <w:bookmarkEnd w:id="89"/>
    <w:bookmarkStart w:name="z96" w:id="90"/>
    <w:p>
      <w:pPr>
        <w:spacing w:after="0"/>
        <w:ind w:left="0"/>
        <w:jc w:val="both"/>
      </w:pPr>
      <w:r>
        <w:rPr>
          <w:rFonts w:ascii="Times New Roman"/>
          <w:b w:val="false"/>
          <w:i w:val="false"/>
          <w:color w:val="000000"/>
          <w:sz w:val="28"/>
        </w:rPr>
        <w:t>
      Шекараларында: Светлое ауылы.</w:t>
      </w:r>
    </w:p>
    <w:bookmarkEnd w:id="90"/>
    <w:bookmarkStart w:name="z97" w:id="91"/>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Светлое ауылы, Мектеп көшесі, 5-үй, 2-пәтер.</w:t>
      </w:r>
    </w:p>
    <w:bookmarkEnd w:id="91"/>
    <w:bookmarkStart w:name="z98" w:id="92"/>
    <w:p>
      <w:pPr>
        <w:spacing w:after="0"/>
        <w:ind w:left="0"/>
        <w:jc w:val="both"/>
      </w:pPr>
      <w:r>
        <w:rPr>
          <w:rFonts w:ascii="Times New Roman"/>
          <w:b w:val="false"/>
          <w:i w:val="false"/>
          <w:color w:val="000000"/>
          <w:sz w:val="28"/>
        </w:rPr>
        <w:t>
      № 446 сайлау учаскесі</w:t>
      </w:r>
    </w:p>
    <w:bookmarkEnd w:id="92"/>
    <w:bookmarkStart w:name="z99" w:id="93"/>
    <w:p>
      <w:pPr>
        <w:spacing w:after="0"/>
        <w:ind w:left="0"/>
        <w:jc w:val="both"/>
      </w:pPr>
      <w:r>
        <w:rPr>
          <w:rFonts w:ascii="Times New Roman"/>
          <w:b w:val="false"/>
          <w:i w:val="false"/>
          <w:color w:val="000000"/>
          <w:sz w:val="28"/>
        </w:rPr>
        <w:t>
      Шекараларында: Терентьев ауылы.</w:t>
      </w:r>
    </w:p>
    <w:bookmarkEnd w:id="93"/>
    <w:bookmarkStart w:name="z100" w:id="94"/>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Терентьев ауылы, Т. Машенского көшесі, 12, "Қарабалық ауданы әкімдігінің білім бөлімінің Терентьев бастауыш мектебі" мемлекеттік мекемесінің ғимараты.</w:t>
      </w:r>
    </w:p>
    <w:bookmarkEnd w:id="94"/>
    <w:bookmarkStart w:name="z101" w:id="95"/>
    <w:p>
      <w:pPr>
        <w:spacing w:after="0"/>
        <w:ind w:left="0"/>
        <w:jc w:val="both"/>
      </w:pPr>
      <w:r>
        <w:rPr>
          <w:rFonts w:ascii="Times New Roman"/>
          <w:b w:val="false"/>
          <w:i w:val="false"/>
          <w:color w:val="000000"/>
          <w:sz w:val="28"/>
        </w:rPr>
        <w:t>
      № 447 сайлау учаскесі</w:t>
      </w:r>
    </w:p>
    <w:bookmarkEnd w:id="95"/>
    <w:bookmarkStart w:name="z102" w:id="96"/>
    <w:p>
      <w:pPr>
        <w:spacing w:after="0"/>
        <w:ind w:left="0"/>
        <w:jc w:val="both"/>
      </w:pPr>
      <w:r>
        <w:rPr>
          <w:rFonts w:ascii="Times New Roman"/>
          <w:b w:val="false"/>
          <w:i w:val="false"/>
          <w:color w:val="000000"/>
          <w:sz w:val="28"/>
        </w:rPr>
        <w:t>
      Шекараларында: Приречное ауылы.</w:t>
      </w:r>
    </w:p>
    <w:bookmarkEnd w:id="96"/>
    <w:bookmarkStart w:name="z103" w:id="97"/>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Приречное ауылы, Мир алаңы, 6, "Қарабалық ауданы әкімдігінің білім бөлімінің Приречный орта мектебі" мемлекеттік мекемесінің ғимараты.</w:t>
      </w:r>
    </w:p>
    <w:bookmarkEnd w:id="97"/>
    <w:bookmarkStart w:name="z104" w:id="98"/>
    <w:p>
      <w:pPr>
        <w:spacing w:after="0"/>
        <w:ind w:left="0"/>
        <w:jc w:val="both"/>
      </w:pPr>
      <w:r>
        <w:rPr>
          <w:rFonts w:ascii="Times New Roman"/>
          <w:b w:val="false"/>
          <w:i w:val="false"/>
          <w:color w:val="000000"/>
          <w:sz w:val="28"/>
        </w:rPr>
        <w:t>
      № 448 сайлау учаскесі</w:t>
      </w:r>
    </w:p>
    <w:bookmarkEnd w:id="98"/>
    <w:bookmarkStart w:name="z105" w:id="99"/>
    <w:p>
      <w:pPr>
        <w:spacing w:after="0"/>
        <w:ind w:left="0"/>
        <w:jc w:val="both"/>
      </w:pPr>
      <w:r>
        <w:rPr>
          <w:rFonts w:ascii="Times New Roman"/>
          <w:b w:val="false"/>
          <w:i w:val="false"/>
          <w:color w:val="000000"/>
          <w:sz w:val="28"/>
        </w:rPr>
        <w:t>
      Қарабалық кентінің шекараларында: Казахстанская көшесі, жұп жағы 2, 4, 6, 8, 10, 12, 14, 16, 18, 20, 20А, 22, тақ жағы 1, 1А, 1Б, 3, 5, 7, 9, 11, 13, 15, 15/2, 17, 19, 21, 45, Урожайная көшесі, жұп жағы 2, 12, 14, 16, 18, 20, 22, 24, 32А, тақ жағы 1, 3, 5, 7, 9, 11, 13, 15, 17, 19, 19А, 21, 23, 25, 27, 29, 31, 31А, 33, 35, 35А, 37, 39, 41, 43, 45, 47, 49, 53, Гоголь көшесі, жұп жағы 28, 30, 32, тақ жағы 29, 31, 33, 33Б, 35, 47, Горький көшесі, жұп жағы 2, 4, 6, 8, 10, 12, 14, 16, 18, 20, 22, 24, 26, 28, 30, 32, 34, 36, 38, 40, 42, тақ жағы 1, 3, 5, 7, 9, 11, 13, 15, 15А, 17, 19, Гагарин көшесі 27, 29, Титов көшесі, жұп жағы 2, 4А, 6, 8, 10, 12, 12А, 14, 16, 18, 18А, 20, 22, 24, 26, 28, 30, 32, тақ жағы 1, 1А, 3, 5, 7, 7А, 9, 11, 13, Фабричная көшесі, жұп жағы 2Б, 4, 4А, 6, 8, 10, 24, 26, 28, 30, 32, тақ жағы 1, 3, 5, 5А, 7, 9, 11, 13, 15, 17, 21, 23, 27, 29, 31, 33, 33А, Спортивная көшесі, жұп жағы 2, 4, 6, 8, 10, 12, тақ жағы 1, 3, 5, 7, 9, 11, Строителей шағын ауданы 1, 3, 5, Энергетиков көшесі 1, 2, 3, 4, Чехов көшесі, жұп жағы 2, 4, 6, 8, 10, 12, 14, тақ жағы 1, 3, 5, 7, 9, 11, 13.</w:t>
      </w:r>
    </w:p>
    <w:bookmarkEnd w:id="99"/>
    <w:bookmarkStart w:name="z106" w:id="100"/>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Қарабалық кенті, Чехов көшесі, 18А, Қарабалық ауданы әкімдігінің дене шынықтыру және спорт бөлімінің "Қарабалық аудандық балалар-жасөспірімдер спорт мектебі" коммуналдық мемлекеттік мекемесінің ғимараты.</w:t>
      </w:r>
    </w:p>
    <w:bookmarkEnd w:id="100"/>
    <w:bookmarkStart w:name="z107" w:id="101"/>
    <w:p>
      <w:pPr>
        <w:spacing w:after="0"/>
        <w:ind w:left="0"/>
        <w:jc w:val="both"/>
      </w:pPr>
      <w:r>
        <w:rPr>
          <w:rFonts w:ascii="Times New Roman"/>
          <w:b w:val="false"/>
          <w:i w:val="false"/>
          <w:color w:val="000000"/>
          <w:sz w:val="28"/>
        </w:rPr>
        <w:t>
      № 449 сайлау учаскесі</w:t>
      </w:r>
    </w:p>
    <w:bookmarkEnd w:id="101"/>
    <w:bookmarkStart w:name="z108" w:id="102"/>
    <w:p>
      <w:pPr>
        <w:spacing w:after="0"/>
        <w:ind w:left="0"/>
        <w:jc w:val="both"/>
      </w:pPr>
      <w:r>
        <w:rPr>
          <w:rFonts w:ascii="Times New Roman"/>
          <w:b w:val="false"/>
          <w:i w:val="false"/>
          <w:color w:val="000000"/>
          <w:sz w:val="28"/>
        </w:rPr>
        <w:t>
      Шекараларында: Қарақопа ауылы.</w:t>
      </w:r>
    </w:p>
    <w:bookmarkEnd w:id="102"/>
    <w:bookmarkStart w:name="z109" w:id="103"/>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Қарақопа ауылы, Желтоқсан көшесі, 1-үй, 2-пәтер.</w:t>
      </w:r>
    </w:p>
    <w:bookmarkEnd w:id="103"/>
    <w:bookmarkStart w:name="z110" w:id="104"/>
    <w:p>
      <w:pPr>
        <w:spacing w:after="0"/>
        <w:ind w:left="0"/>
        <w:jc w:val="both"/>
      </w:pPr>
      <w:r>
        <w:rPr>
          <w:rFonts w:ascii="Times New Roman"/>
          <w:b w:val="false"/>
          <w:i w:val="false"/>
          <w:color w:val="000000"/>
          <w:sz w:val="28"/>
        </w:rPr>
        <w:t>
      № 450 сайлау учаскесі</w:t>
      </w:r>
    </w:p>
    <w:bookmarkEnd w:id="104"/>
    <w:bookmarkStart w:name="z111" w:id="105"/>
    <w:p>
      <w:pPr>
        <w:spacing w:after="0"/>
        <w:ind w:left="0"/>
        <w:jc w:val="both"/>
      </w:pPr>
      <w:r>
        <w:rPr>
          <w:rFonts w:ascii="Times New Roman"/>
          <w:b w:val="false"/>
          <w:i w:val="false"/>
          <w:color w:val="000000"/>
          <w:sz w:val="28"/>
        </w:rPr>
        <w:t>
      Шекараларында: Первомайское ауылы.</w:t>
      </w:r>
    </w:p>
    <w:bookmarkEnd w:id="105"/>
    <w:bookmarkStart w:name="z112" w:id="106"/>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Первомайское ауылы, М. Сералин көшесі, 10-үй.</w:t>
      </w:r>
    </w:p>
    <w:bookmarkEnd w:id="106"/>
    <w:bookmarkStart w:name="z113" w:id="107"/>
    <w:p>
      <w:pPr>
        <w:spacing w:after="0"/>
        <w:ind w:left="0"/>
        <w:jc w:val="both"/>
      </w:pPr>
      <w:r>
        <w:rPr>
          <w:rFonts w:ascii="Times New Roman"/>
          <w:b w:val="false"/>
          <w:i w:val="false"/>
          <w:color w:val="000000"/>
          <w:sz w:val="28"/>
        </w:rPr>
        <w:t>
      № 451 сайлау учаскесі</w:t>
      </w:r>
    </w:p>
    <w:bookmarkEnd w:id="107"/>
    <w:bookmarkStart w:name="z114" w:id="108"/>
    <w:p>
      <w:pPr>
        <w:spacing w:after="0"/>
        <w:ind w:left="0"/>
        <w:jc w:val="both"/>
      </w:pPr>
      <w:r>
        <w:rPr>
          <w:rFonts w:ascii="Times New Roman"/>
          <w:b w:val="false"/>
          <w:i w:val="false"/>
          <w:color w:val="000000"/>
          <w:sz w:val="28"/>
        </w:rPr>
        <w:t>
      Шекараларында: Өрнек ауылы.</w:t>
      </w:r>
    </w:p>
    <w:bookmarkEnd w:id="108"/>
    <w:bookmarkStart w:name="z115" w:id="109"/>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Өрнек ауылы, М. Сералин көшесі, 15, "Қарабалық ауданы әкімдігінің білім бөлімінің Өрнек бастауыш мектебі" мемлекеттік мекемесінің ғимараты.</w:t>
      </w:r>
    </w:p>
    <w:bookmarkEnd w:id="109"/>
    <w:bookmarkStart w:name="z116" w:id="110"/>
    <w:p>
      <w:pPr>
        <w:spacing w:after="0"/>
        <w:ind w:left="0"/>
        <w:jc w:val="both"/>
      </w:pPr>
      <w:r>
        <w:rPr>
          <w:rFonts w:ascii="Times New Roman"/>
          <w:b w:val="false"/>
          <w:i w:val="false"/>
          <w:color w:val="000000"/>
          <w:sz w:val="28"/>
        </w:rPr>
        <w:t>
      № 452 сайлау учаскесі</w:t>
      </w:r>
    </w:p>
    <w:bookmarkEnd w:id="110"/>
    <w:bookmarkStart w:name="z117" w:id="111"/>
    <w:p>
      <w:pPr>
        <w:spacing w:after="0"/>
        <w:ind w:left="0"/>
        <w:jc w:val="both"/>
      </w:pPr>
      <w:r>
        <w:rPr>
          <w:rFonts w:ascii="Times New Roman"/>
          <w:b w:val="false"/>
          <w:i w:val="false"/>
          <w:color w:val="000000"/>
          <w:sz w:val="28"/>
        </w:rPr>
        <w:t>
      Шекараларында: Лесное ауылы.</w:t>
      </w:r>
    </w:p>
    <w:bookmarkEnd w:id="111"/>
    <w:bookmarkStart w:name="z118" w:id="112"/>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Лесное ауылы, Жастар көшесі, 7, "Қарабалық ауданы әкімдігінің білім бөлімінің Есенкөл орта мектебі" мемлекеттік мекемесінің ғимараты.</w:t>
      </w:r>
    </w:p>
    <w:bookmarkEnd w:id="112"/>
    <w:bookmarkStart w:name="z119" w:id="113"/>
    <w:p>
      <w:pPr>
        <w:spacing w:after="0"/>
        <w:ind w:left="0"/>
        <w:jc w:val="both"/>
      </w:pPr>
      <w:r>
        <w:rPr>
          <w:rFonts w:ascii="Times New Roman"/>
          <w:b w:val="false"/>
          <w:i w:val="false"/>
          <w:color w:val="000000"/>
          <w:sz w:val="28"/>
        </w:rPr>
        <w:t>
      № 453 сайлау учаскесі</w:t>
      </w:r>
    </w:p>
    <w:bookmarkEnd w:id="113"/>
    <w:bookmarkStart w:name="z120" w:id="114"/>
    <w:p>
      <w:pPr>
        <w:spacing w:after="0"/>
        <w:ind w:left="0"/>
        <w:jc w:val="both"/>
      </w:pPr>
      <w:r>
        <w:rPr>
          <w:rFonts w:ascii="Times New Roman"/>
          <w:b w:val="false"/>
          <w:i w:val="false"/>
          <w:color w:val="000000"/>
          <w:sz w:val="28"/>
        </w:rPr>
        <w:t>
      Қарабалық кентінің шекараларында: Мир көшесі, жұп жағы 2, 4, 6, 8, 10, 12, 14, 18, тақ жағы 5, 7, 11, Советская көшесі, жұп жағы 2, 2А, 4, 6, 8, 10, 12, 14, 16, 18, 20, 20А, 22, 22А, 24, 26, 28, 30, 32, 34, 36, 38, 40, 42, 44, 46, 48, 50, 52, 54, 56, 58, 60, 62, 64, 66, 68, тақ жағы 1, 3, 5, 7, 9, 11, 13, 15, 17, 19, 21, 23, 25, 27, 29, 31, 33, 35, 37, 39, 41, 43, 45, 47, 49, 51, 53, 55, 57, 59, 61, 63, 65, 67, 69, 71, 73, Совхозная көшесі, жұп жағы 2, 4, 6, 8, 10, 12, 14, 16, 18, 20, 22, 24, 26, 28, 30, 32, 34, 36, 38, 40, 42, 44, 46, 48, 50, 52, 54, 56, 58, 62, 64, тақ жағы 1, 3, 5, 7, 9, 11, 11А, 13, 15, 17, 19, 21, 23, 25, 27, 29, 31, 33, 35, 37, 39, 41, 43, 45, 47, 49, 51, 53, 55, 57, 59, 61, 63, 65, Пролетарская көшесі, жұп жағы 2, 2А, 4, 6, 8, 12, 14, 16, 18, 20, 22, 24, 26, 28, 30, 32, 34, 36, 38, 40, 42, 44, 46, 48, 50, 52, 54, 56, тақ жағы 1, 3, 5, 7, 9, 11, 11А, 13, 15, 17, 19, 21, 23, 25, 27, 29, 31, 33, 35, 37, 39, 41, 43, 45, 47, 49, 51, 53, 55, 57, Кирова көшесі, жұп жағы 2, 4, 6, 8, 10, 12, 14, 16, 18, 20, 22, 24, тақ жағы 1, 3, 5, 7, 9, 11, 13, 15, 17, Амангелді көшесі, жұп жағы 2, 4, 6, 8, 10, 12, 14, 16, 18, 20, 22, 24, 26, 28, 30, 32, тақ жағы 1, 3, 5, 7, 9, 11, 13, 15, 17, 19, 21, 23, 25, 27, 29, 31, 31А, 33, Абай көшесі жұп жағы 2, 2А, 4, 6, 8, 10, 12, 14, 16, 18, 20, 22, Речная көшесі, жұп жағы 2, 2А, 4, 6, 8, 10, 12, 14, 16, 18, 20, 22, 24, 26, 28, 30, 32, 34, 36, 38, 40, 42, 44, 46, 48, 50, 52, 54, 56, 58, тақ жағы 1, 3, 5, 7, 9, 11, 13, 15, 17, 19, 21, 23, 25, 27, 29, 31, 33, 35, 37, 39, 41, 43, 45, 47, 49, 51, 53, 55, 57, 59, 61, 63, 65, 67, 69, 71, Набережная көшесі, жұп жағы 16, 18, 20, 22, 24, 26, 28, 30, 32, 34, 36, 36А, 36Б, 38, 40, 42, 44, 46, 48, 50, 52, 54, 56, 58, 60, 62, 64, 66, 66А, тақ жағы 15, 17, 19, 21, 21А, 23, 25, 27, 29, 31, 33, 35, 37, 39, 41, 43, 45, 47, 49, 51, 53, 55, 57, 59, 61, 63, 65, 67, 69, 71, 73, 75, 77, 79, 81, 83, 85, 87, 89, 91, 93, 95, 97, 99, 101, 103, 105, 107, 109, 111, 113, 115, 117, 119, Лермонтов көшесі, жұп жағы 2, 4, 6, 8, 10, 12, 14, 16, 18, 20, 22, 24, 26, 28, 30, 32, 34, 36, 38, 40, тақ жағы 1, 3, 5, 7, 9, 11, 13, 15, 17, 19, 21, 23, 25, 27, 29, 31, 33, 35, 37, Киевская көшесі, жұп жағы 2, 4, 6, 8, 10, 12, тақ жағы 1, 3, 5, 7, 9, 11, 13, Первомайская көшесі, жұп жағы 2, 4, 6, 8, 10, 12, 14, 16, 18, 20, 22, 24, 26, 28, 30, 30А, 32, 34, 36, 38, 40, 42, тақ жағы 1, 3, 5, 7, 9, 11, 13, 15, 17, 19, 21, 23, 23А, 25, 27, 29, 31, 33, 35, 37, Садовая көшесі, жұп жағы 2, 4, 4А, 6, 8, 10, 12, 14, 16, 18, тақ жағы 1, 3, 5, 7, 9, 11, 13, 15, 17, Рабочая көшесі, жұп жағы 2, 4, 6, 8, 10, 12, 14, 16, 18, 20, 22, 24, 26, 28, 30, 32, 34, тақ жағы 1, 3, 5, 7, 9, 11, 13, 15, 17, 19, 21, 23, 25, 27, 29, 31, 33, 35, 37, 39, 41, 43, Космонавтов көшесі, жұп жағы 2, 2А, 4, 4А, 6, 8, 10, 12, 14, 16, 18, тақ жағы 1, 3, 5, 7, 9, 11, 13, 15, 17, 19, 21, 23, 25, 27, 29, Больничная көшесі, жұп жағы 2, 4, 6, 8, 10, 12, 14, 16, 18, 20, 22, тақ жағы 1, 1А, 3, 3А, 5, 7, 9, Заводская көшесі, жұп жағы 2, 2А, 4, 6, 8, 10, 12, 14, 16, 18, 20, 22, 24, 26, 28, 30, 32, 34, 36, 38, 42, тақ жағы 1, 3, 5, 7, 9, 11, 13, 13А, 15, 17, 19, 21, 21А, 23, 25, 27, 29, 31, 33, 35, 37, 39, 41, 43, 45, 47, 49, 51, 51А, 53, 55, 57, 59, Транспортный, Аульский, Проезжий, Школьный тұйық көшелері.</w:t>
      </w:r>
    </w:p>
    <w:bookmarkEnd w:id="114"/>
    <w:bookmarkStart w:name="z121" w:id="115"/>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Қарабалық кенті, Космонавтов көшесі, 33, Қарабалық ауданы әкімдігінің мәдениет және тілдерді дамыту бөлімінің "Қарабалық аудандық мәдениет үйі" мемлекеттік мекемесінің ғимараты.</w:t>
      </w:r>
    </w:p>
    <w:bookmarkEnd w:id="115"/>
    <w:bookmarkStart w:name="z122" w:id="116"/>
    <w:p>
      <w:pPr>
        <w:spacing w:after="0"/>
        <w:ind w:left="0"/>
        <w:jc w:val="both"/>
      </w:pPr>
      <w:r>
        <w:rPr>
          <w:rFonts w:ascii="Times New Roman"/>
          <w:b w:val="false"/>
          <w:i w:val="false"/>
          <w:color w:val="000000"/>
          <w:sz w:val="28"/>
        </w:rPr>
        <w:t>
      № 455 сайлау учаскесі</w:t>
      </w:r>
    </w:p>
    <w:bookmarkEnd w:id="116"/>
    <w:bookmarkStart w:name="z123" w:id="117"/>
    <w:p>
      <w:pPr>
        <w:spacing w:after="0"/>
        <w:ind w:left="0"/>
        <w:jc w:val="both"/>
      </w:pPr>
      <w:r>
        <w:rPr>
          <w:rFonts w:ascii="Times New Roman"/>
          <w:b w:val="false"/>
          <w:i w:val="false"/>
          <w:color w:val="000000"/>
          <w:sz w:val="28"/>
        </w:rPr>
        <w:t>
      Шекараларында: Қособа ауылы, Қарашакөл ауылы.</w:t>
      </w:r>
    </w:p>
    <w:bookmarkEnd w:id="117"/>
    <w:bookmarkStart w:name="z124" w:id="118"/>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Қособа ауылы, Школьная көшесі, 9, "Қарабалық ауданы әкімдігінің білім бөлімінің Қособа бастауыш мектебі" мемлекеттік мекемесінің ғимараты.</w:t>
      </w:r>
    </w:p>
    <w:bookmarkEnd w:id="118"/>
    <w:bookmarkStart w:name="z125" w:id="119"/>
    <w:p>
      <w:pPr>
        <w:spacing w:after="0"/>
        <w:ind w:left="0"/>
        <w:jc w:val="both"/>
      </w:pPr>
      <w:r>
        <w:rPr>
          <w:rFonts w:ascii="Times New Roman"/>
          <w:b w:val="false"/>
          <w:i w:val="false"/>
          <w:color w:val="000000"/>
          <w:sz w:val="28"/>
        </w:rPr>
        <w:t>
      № 456 сайлау учаскесі</w:t>
      </w:r>
    </w:p>
    <w:bookmarkEnd w:id="119"/>
    <w:bookmarkStart w:name="z126" w:id="120"/>
    <w:p>
      <w:pPr>
        <w:spacing w:after="0"/>
        <w:ind w:left="0"/>
        <w:jc w:val="both"/>
      </w:pPr>
      <w:r>
        <w:rPr>
          <w:rFonts w:ascii="Times New Roman"/>
          <w:b w:val="false"/>
          <w:i w:val="false"/>
          <w:color w:val="000000"/>
          <w:sz w:val="28"/>
        </w:rPr>
        <w:t>
      Қарабалық кентінің шекараларында: Северный шағын ауданы, жұп жағы 2, 2А, 4, 6, 8, 10, 12, 14, 16, 18, 20, 22, 24, 24А, 26, 26А, 28, 28А, 30, 32, 34, 36, 38, 66, 68, тақ жағы 1, 1А, 3, 5, 7, 9, 11, 13, 15, 17, 19, 21, 21А, 23, 25, 27, 29, 31, 33, 33А, 35, 37, 39, 41, 43, 49, 75, 77, Черемушки шағын ауданы 1, 2, 3, 4, 5, 6, 7, 8, 9, 10, 11, 12, 13, 14, 14В, 15, 16А, 16Б, Восточный шағын ауданы, жұп жағы 2, 4, 6, 8, 10, 12, 14, 16, 18, 22, 24, 24А, 26, 26А, 28, 32, 34, 36А, 40, 42, тақ жағы 1, 3, 5, 7, 9, 11, 11А, 13, 15, 17, 19, 21, 23, 25, 27, 29, 31, 33, 35, 41, Гагарин көшесі, жұп жағы 2, 4, 6, 8, 10, 12, 14, 16, 18, 20, 22, 24, 26, 28, тақ жағы 1Г, 3, 19, Новоселов көшесі, жұп жағы 2, 4, 6, 8, 10, 12, 14, тақ жағы 1, 3, 5, 7, 9, 11, 13, 15, 17, 19, 21, 23, Герцен көшесі, жұп жағы 2, 2А, 4, 6, 8, 10, 12, 14, 16, 18, 20, 20А, 22, 24, тақ жағы 1, 3, 5, 7, 9, 11, Степная көшесі, жұп жағы 2, 4, 6, 8, 8А, 10, 12, 14, 16, 18, 20, 22, 24, 26, 28, 30, 30А, 32, 34, 36, 38, 38А, 40, 42, 44, 46, 48, 54, 58, 60, 62, 64, тақ жағы 1, 3, 5, 7, 9, 11, 13, 15, 17, 19, 21, 23, 25, 27, 29, 31, 33, 35, 37, 39, 41, 43, 45, 45А, 47, 49, 51, 53, 55, 57, 59, 61, 63, 65, 67, 69, 71, Дорожная көшесі, жұп жағы 2, 4, 6, 8, 10, 12, 14, 16, 18, тақ жағы 1, 3, 5, 7, 9, 11, 13, 15, 17, 21, 23, 25, Шевченко көшесі, жұп жағы 2, 2А, 4, 4А, 6, 8, 10, 12, 14, 14А, 16, 18, 20, 22, тақ жағы 1, 3, 3А, 5, 7, 9, 11, 13, 15, 17, 19, 21, 23, 25, 27, 29, 31, 33, 35, 37, 39, Логовая көшесі, жұп жағы 2, 2А, 4, 6, 8, 10, 12, 14, 16, 18, 20, 22, 24, 26, 28, 30, 32, 32А, тақ жағы 1, 3, 5, 7, 9, 11, 13, 15, 17, 19, 21, 23, 25, 27, 29, 31, 33, 35, 37, 39, 41, 43, 45, 47, Набережная көшесі, жұп жағы 2, 4, 6, 8, 10, 12, 14, тақ жағы 1, 1А, 3, 5, 7, 9, 11, 13, Речная көшесі, жұп жағы 60, 62, 64, 66, 68, 70, 72, 72А, 74, 76, 78, 80, тақ жағы 73, 75, 77, 79, 81, 83, 85, 87, 89, 91, 93, Восточная көшесі, жұп жағы 2, 6, 8, 10, 12, 14, 16, 18, 20, 22, 24, 26, 26А, 28, 32, тақ жағы 1, 3, 11, 8 марта тұйық көшесі 1, 2, 3, 5, Родниковый тұйық көшесі, Разъезд, Производственная көшелері.</w:t>
      </w:r>
    </w:p>
    <w:bookmarkEnd w:id="120"/>
    <w:bookmarkStart w:name="z127" w:id="121"/>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Қарабалық кенті, Абай көшесі, 2, "Қарабалық ауданы әкімдігінің білім бөлімінің Абай Құнанбаев атындағы Қарабалық орта мектебі" мемлекеттік мекемесінің ғимараты.</w:t>
      </w:r>
    </w:p>
    <w:bookmarkEnd w:id="121"/>
    <w:bookmarkStart w:name="z128" w:id="122"/>
    <w:p>
      <w:pPr>
        <w:spacing w:after="0"/>
        <w:ind w:left="0"/>
        <w:jc w:val="both"/>
      </w:pPr>
      <w:r>
        <w:rPr>
          <w:rFonts w:ascii="Times New Roman"/>
          <w:b w:val="false"/>
          <w:i w:val="false"/>
          <w:color w:val="000000"/>
          <w:sz w:val="28"/>
        </w:rPr>
        <w:t>
      № 458 сайлау учаскесі</w:t>
      </w:r>
    </w:p>
    <w:bookmarkEnd w:id="122"/>
    <w:bookmarkStart w:name="z129" w:id="123"/>
    <w:p>
      <w:pPr>
        <w:spacing w:after="0"/>
        <w:ind w:left="0"/>
        <w:jc w:val="both"/>
      </w:pPr>
      <w:r>
        <w:rPr>
          <w:rFonts w:ascii="Times New Roman"/>
          <w:b w:val="false"/>
          <w:i w:val="false"/>
          <w:color w:val="000000"/>
          <w:sz w:val="28"/>
        </w:rPr>
        <w:t>
      Қарабалық кентінің шекараларында: Ленина көшесі, жұп жағы 2Б, 4, 4А, 6, 10, 10А, 12, 12А, 14, 16, 18, 20А, 26, тақ жағы 5, 7, 9, 9А, 11, 13, 15, 17, 19, 21, 23, 25, 27, 29, 31, 33, 35, 37, Больничная көшесі 53, 56, Заводской тұйық көшесі, 1, 3, 5, 56, Гагарин көшесі, 23, 27, 29, 36, 40, 42, 46, 48, 52, Пушкин көшесі, жұп жағы 2, тақ жағы 1, 3, 5, 7, 9, 11, 13, 15, Серке Қожамқұлов көшесі, жұп жағы 2, 4, 6, 8, 10, 12, 14, 16, 18, 20, 22, 24, 26, 28, 30, 32, 34, 36, 38, 40, 42, 44, тақ жағы 1, 3, 5, 7, 9, 11, 13, 15, 17, 19, 21, 23, 25, 27, 29, 31, 33, 35, 37, 39, 41, Павлов көшесі, жұп жағы 2, 4, 6, 8, 10, 12, 14, 16, 18, 20, 22, 24, 26, 28, 30, 32, 34, 36, 38, 40, 42, тақ жағы 1, 3, 5, 7, 9, 11, 13, 15, 17, 19, Нечипуренко көшесі, жұп жағы 2, 4, 6, 8, 10, 12, тақ жағы 1, 3, 5, 11, 13, 15, 19, Иван Щеголихин көшесі, жұп жағы 2, 4, 6, 8, 10, 12, 14, 16, 18, 20, 22, 24, 26, 28, 30, тақ жағы 1, 3, 5, 5А, 7, 9, 11, 13, 15, 17, 19, 21, 23, 25, 27, 29, Космонавтов көшесі, жұп жағы 20, 22, 24, 26, 28, 30, 32, 34, 36, 38, 40, 42, 44, 46, тақ жағы 37, 39, 41, 43, 45, 47, 49, 51, 53, 55, 57, 59, 61, 63, 65, 67, 69, 71, Молодежная көшесі, жұп жағы 2, 4, 6, 8, 10, 12, 14, 16, тақ жағы 1, 7, 9, 11, 13, 15, 17, 19, 21, 23, 25, 29, 31, Рабочая көшесі, жұп жағы 36, 38, 40, 42, 44, 46, 48, 50, 52, 54, 56, 58, 60, 62, 64, 66, 68, 70, 72, 74, 76, 78, 80, 82, 84, 86, 88, 90, 92, 94, тақ жағы 45, 45А, 47, 49, 51, 53, 55, 57, 59, 61, 63, 65, 67, 69, 71, 73, 75, 77, 79, 81, 83, 85, 87, 89, 91, 93, 95, 97, 99, 99 А, Первомайская көшесі, жұп жағы 44, 46, 48, 50, 52, 54, 56, 58, 60, 62, 64, 66, 68, 70, 72, 74, 76, 78, 80, тақ жағы 39, 41, 43, 45, 47, 49, 51, 53, 55, 57, 59, 61, 63, 65, 67, 69, 71, 75, Лермонтов көшесі, жұп жағы 42, 44, 46, 48, 50, 52, 54, 56, 58, 60, 62, 64, 66, 68, 70, 72, 74, 76, 78, 80, 82, 84, 86, 88, 90, 92, 94, 96, 98, 100, тақ жағы 39, 41, 43, 45, 47, 49, 51, 53, 55, 57, 59, 61, 63, 65, 67, 69, 71, 73, 75, 77, 79, 81, 83, 85, 87, 89, 91, 93, 95, 97, 99, 101, 103, 105, 107, 107А, Сералин көшесі, жұп жағы 2, 4, 6, 8, 10, 12, 14, 16, 18, 20, 22, 24, 26, 28, 30, 32, 34, 36, 38, 40, 42, 44, тақ жағы 1, 3, 5, 9, 11, 13, 15, 17, 19, 21, 23, 25, 27, Набережная көшесі, жұп жағы 94, 96, 98, 100, 102, 104, 106, 108, 110, 112, 114, 116, 118, 120, 122, 124, тақ жағы 121, 123, 125, 127, 129, 131, Пионерская көшесі, жұп жағы 2, 4, 6, 8, 10, 12, тақ жағы 1, 15, Қапан Бадыров көшесі, жұп жағы 2, 4, 6, 8, 10, 12, 14, 16, 18, 20, 22, 24, 26, 28, 30, 32, 32А, 34, 36, 36А, 38, 38А, 40, 42, 44, 46, 48, 50, 52, 54, тақ жағы 1, 3, 3А, 5, 7, 9, 11, 13, 15, 17, 19, 21, 23, 25, 27, 29, 31, 33, 35, 37, 39, 43, 45, Матросов көшесі, жұп жағы 2, 4, 6, 8, 10, 12, 14, 16, 18, 20, 22, 24, 26, 28, 30, 30А, 32, 32А, 34, 36, 36А, 38, тақ жағы 1, 3, 5, 9, 11, 13, 15, 17, 19, 21, 23, 25, 27, 29, 29А, 31, 33.</w:t>
      </w:r>
    </w:p>
    <w:bookmarkEnd w:id="123"/>
    <w:bookmarkStart w:name="z130" w:id="124"/>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Қарабалық кенті, Пионерская көшесі, 1, "Қарабалық ауданы әкімдігінің білім бөлімінің Максим Горький атындағы № 1 Қарабалық орта мектебі" мемлекеттік мекемесінің ғимараты.</w:t>
      </w:r>
    </w:p>
    <w:bookmarkEnd w:id="124"/>
    <w:bookmarkStart w:name="z131" w:id="125"/>
    <w:p>
      <w:pPr>
        <w:spacing w:after="0"/>
        <w:ind w:left="0"/>
        <w:jc w:val="both"/>
      </w:pPr>
      <w:r>
        <w:rPr>
          <w:rFonts w:ascii="Times New Roman"/>
          <w:b w:val="false"/>
          <w:i w:val="false"/>
          <w:color w:val="000000"/>
          <w:sz w:val="28"/>
        </w:rPr>
        <w:t>
      № 459 сайлау учаскесі</w:t>
      </w:r>
    </w:p>
    <w:bookmarkEnd w:id="125"/>
    <w:bookmarkStart w:name="z132" w:id="126"/>
    <w:p>
      <w:pPr>
        <w:spacing w:after="0"/>
        <w:ind w:left="0"/>
        <w:jc w:val="both"/>
      </w:pPr>
      <w:r>
        <w:rPr>
          <w:rFonts w:ascii="Times New Roman"/>
          <w:b w:val="false"/>
          <w:i w:val="false"/>
          <w:color w:val="000000"/>
          <w:sz w:val="28"/>
        </w:rPr>
        <w:t>
      Шекараларында: Славенка ауылы.</w:t>
      </w:r>
    </w:p>
    <w:bookmarkEnd w:id="126"/>
    <w:bookmarkStart w:name="z133" w:id="127"/>
    <w:p>
      <w:pPr>
        <w:spacing w:after="0"/>
        <w:ind w:left="0"/>
        <w:jc w:val="both"/>
      </w:pPr>
      <w:r>
        <w:rPr>
          <w:rFonts w:ascii="Times New Roman"/>
          <w:b w:val="false"/>
          <w:i w:val="false"/>
          <w:color w:val="000000"/>
          <w:sz w:val="28"/>
        </w:rPr>
        <w:t>
      Учаскенің орналасқан жері: Қарабалық ауданы, Славенка ауылы, Лесная көшесі, 20 "Қарабалық ауданы әкімдігінің білім бөлімінің Славян орта мектебі" мемлекеттік мекемесінің ғимараты.</w:t>
      </w:r>
    </w:p>
    <w:bookmarkEnd w:id="127"/>
    <w:bookmarkStart w:name="z134" w:id="128"/>
    <w:p>
      <w:pPr>
        <w:spacing w:after="0"/>
        <w:ind w:left="0"/>
        <w:jc w:val="both"/>
      </w:pPr>
      <w:r>
        <w:rPr>
          <w:rFonts w:ascii="Times New Roman"/>
          <w:b w:val="false"/>
          <w:i w:val="false"/>
          <w:color w:val="000000"/>
          <w:sz w:val="28"/>
        </w:rPr>
        <w:t>
      № 460 сайлау учаскесі</w:t>
      </w:r>
    </w:p>
    <w:bookmarkEnd w:id="128"/>
    <w:bookmarkStart w:name="z135" w:id="129"/>
    <w:p>
      <w:pPr>
        <w:spacing w:after="0"/>
        <w:ind w:left="0"/>
        <w:jc w:val="both"/>
      </w:pPr>
      <w:r>
        <w:rPr>
          <w:rFonts w:ascii="Times New Roman"/>
          <w:b w:val="false"/>
          <w:i w:val="false"/>
          <w:color w:val="000000"/>
          <w:sz w:val="28"/>
        </w:rPr>
        <w:t>
      Шекараларында: Октябрьское ауылы.</w:t>
      </w:r>
    </w:p>
    <w:bookmarkEnd w:id="129"/>
    <w:bookmarkStart w:name="z136" w:id="130"/>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Октябрьское ауылы, Степная көшесі, 7-үй.</w:t>
      </w:r>
    </w:p>
    <w:bookmarkEnd w:id="130"/>
    <w:bookmarkStart w:name="z137" w:id="131"/>
    <w:p>
      <w:pPr>
        <w:spacing w:after="0"/>
        <w:ind w:left="0"/>
        <w:jc w:val="both"/>
      </w:pPr>
      <w:r>
        <w:rPr>
          <w:rFonts w:ascii="Times New Roman"/>
          <w:b w:val="false"/>
          <w:i w:val="false"/>
          <w:color w:val="000000"/>
          <w:sz w:val="28"/>
        </w:rPr>
        <w:t>
      № 461 сайлау учаскесі</w:t>
      </w:r>
    </w:p>
    <w:bookmarkEnd w:id="131"/>
    <w:bookmarkStart w:name="z138" w:id="132"/>
    <w:p>
      <w:pPr>
        <w:spacing w:after="0"/>
        <w:ind w:left="0"/>
        <w:jc w:val="both"/>
      </w:pPr>
      <w:r>
        <w:rPr>
          <w:rFonts w:ascii="Times New Roman"/>
          <w:b w:val="false"/>
          <w:i w:val="false"/>
          <w:color w:val="000000"/>
          <w:sz w:val="28"/>
        </w:rPr>
        <w:t>
      Қарабалық кентінің шекараларында: Автомобилистов шағын ауданы, жұп жағы 2, 4, 6, 8, 10, 12, 14, 16, тақ жағы 1, 3, 5, 7, 9, 11, 13, 15, Терешкова көшесі, жұп жағы 2, 4, 6, 8, 10, 12, 14, 16, 18, 20, 22, 24, 26, 28, Лермонтов көшесі, жұп жағы 102, 104, 106, 108, 110, 112, 114, 116, 118, 120, 122, 124, 126, 128, 132, 134, 136, 140, 142, 144, 146, 150, 152, 160, 162, 182, 190, 192, 196, тақ жағы 109, 111, 113, 115, 117, 119, 121, 123, 125, 127, 129, 131, 133, 135, 137, 139, 141, 143, 145, 147, 149А, 151, 153, 155, 157, 159, 161, 163, 165, 167, 169, 171, 173, 175, 177, 179, 181, 183, 185, 187, Январская көшесі, жұп жағы 2, 2А, 4, 6, 8, 10, 12, 14, 14А, 16, 18, 20, 22, 24, 26, 28, тақ жағы 1, 3, 5, 7, 9, 11, 13, 15, 17, 19, 21, Нечипуренко көшесі, жұп жағы 14, 16, 18, 20, 26, тақ жағы 21, 23, 25, 27, 29, 31, 33, 35, 37, 39, 41, 43, 45, 47, 49, Гоголь көшесі, жұп жағы 6А, 8, 10, 12, тақ жағы 1, 3, 5, 7, 9, 11, 13, 15, 17, 19, 21, 23, 25, 25А; Студгородок көшесі 2, Гагарин көшесі, 44, Пассажирская көшесі, 1, Комсомольская көшесі, жұп жағы 2, 4, 6, 8, 10, 12, 12А, 14, 16, 18, 20, 22, 24, 26, 28, 30, 32, 32А, 34, тақ жағы 1, 3, 5, 7, 9, 11, 13, 15, 17, 19, 21, 23, 25, 27, 29, 31, 33, 35, 37, 39, 39А, Южная көшесі, жұп жағы 4, 26, 28, 30, 30А, 34, 36, тақ жағы 15, 17, 19, 21, 21А, 23, 25, 27, 29, 31, Цветочная көшесі, 2, 3, 4, 5, 7, Целинная көшесі, жұп жағы 2, 4, 6, 8, 10, 12, 14, 16, 18, 20, 22, 24, 26, 28, 30, 32, 34, 36, 38, тақ жағы 1, 1А, 3, 5, 7, 9, 11, 13, 15, 17, 19, 21, 23, 25, 27, 29, 31, 33, 35, Тихая көшесі, 1, Строительная көшесі, жұп жағы 2, 4, 6, 8, 12, 14, 24, тақ жағы 1, 3, 5, Новый, Дружбы тұйық көшелері.</w:t>
      </w:r>
    </w:p>
    <w:bookmarkEnd w:id="132"/>
    <w:bookmarkStart w:name="z139" w:id="133"/>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Қарабалық кенті, Гоголь көшесі, 6, Қостанай облысы әкімдігі білім басқармасының "Қазақстан агротехникалық колледжі" коммуналдық мемлекеттік қазыналық кәсіпорнының ғимараты.</w:t>
      </w:r>
    </w:p>
    <w:bookmarkEnd w:id="133"/>
    <w:bookmarkStart w:name="z140" w:id="134"/>
    <w:p>
      <w:pPr>
        <w:spacing w:after="0"/>
        <w:ind w:left="0"/>
        <w:jc w:val="both"/>
      </w:pPr>
      <w:r>
        <w:rPr>
          <w:rFonts w:ascii="Times New Roman"/>
          <w:b w:val="false"/>
          <w:i w:val="false"/>
          <w:color w:val="000000"/>
          <w:sz w:val="28"/>
        </w:rPr>
        <w:t>
      № 462 сайлау учаскесі</w:t>
      </w:r>
    </w:p>
    <w:bookmarkEnd w:id="134"/>
    <w:bookmarkStart w:name="z141" w:id="135"/>
    <w:p>
      <w:pPr>
        <w:spacing w:after="0"/>
        <w:ind w:left="0"/>
        <w:jc w:val="both"/>
      </w:pPr>
      <w:r>
        <w:rPr>
          <w:rFonts w:ascii="Times New Roman"/>
          <w:b w:val="false"/>
          <w:i w:val="false"/>
          <w:color w:val="000000"/>
          <w:sz w:val="28"/>
        </w:rPr>
        <w:t>
      Шекараларында: Бөрлі ауылы.</w:t>
      </w:r>
    </w:p>
    <w:bookmarkEnd w:id="135"/>
    <w:bookmarkStart w:name="z142" w:id="136"/>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Бөрлі ауылы, Школьная көшесі, 2, "Қарабалық ауданы әкімдігінің білім бөлімінің Бөрлі орта мектебі" мемлекеттік мекемесінің ғимараты.</w:t>
      </w:r>
    </w:p>
    <w:bookmarkEnd w:id="136"/>
    <w:bookmarkStart w:name="z143" w:id="137"/>
    <w:p>
      <w:pPr>
        <w:spacing w:after="0"/>
        <w:ind w:left="0"/>
        <w:jc w:val="both"/>
      </w:pPr>
      <w:r>
        <w:rPr>
          <w:rFonts w:ascii="Times New Roman"/>
          <w:b w:val="false"/>
          <w:i w:val="false"/>
          <w:color w:val="000000"/>
          <w:sz w:val="28"/>
        </w:rPr>
        <w:t>
      № 463 сайлау учаскесі</w:t>
      </w:r>
    </w:p>
    <w:bookmarkEnd w:id="137"/>
    <w:bookmarkStart w:name="z144" w:id="138"/>
    <w:p>
      <w:pPr>
        <w:spacing w:after="0"/>
        <w:ind w:left="0"/>
        <w:jc w:val="both"/>
      </w:pPr>
      <w:r>
        <w:rPr>
          <w:rFonts w:ascii="Times New Roman"/>
          <w:b w:val="false"/>
          <w:i w:val="false"/>
          <w:color w:val="000000"/>
          <w:sz w:val="28"/>
        </w:rPr>
        <w:t>
      Шекараларында: Веренка ауылы.</w:t>
      </w:r>
    </w:p>
    <w:bookmarkEnd w:id="138"/>
    <w:bookmarkStart w:name="z145" w:id="139"/>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Веренка ауылы, Просвещения көшесі, 3, "Қарабалық ауданы әкімдігінің білім бөлімінің Верен бастауыш мектебі" мемлекеттік мекемесінің ғимараты.</w:t>
      </w:r>
    </w:p>
    <w:bookmarkEnd w:id="139"/>
    <w:bookmarkStart w:name="z146" w:id="140"/>
    <w:p>
      <w:pPr>
        <w:spacing w:after="0"/>
        <w:ind w:left="0"/>
        <w:jc w:val="both"/>
      </w:pPr>
      <w:r>
        <w:rPr>
          <w:rFonts w:ascii="Times New Roman"/>
          <w:b w:val="false"/>
          <w:i w:val="false"/>
          <w:color w:val="000000"/>
          <w:sz w:val="28"/>
        </w:rPr>
        <w:t>
      № 464 сайлау учаскесі</w:t>
      </w:r>
    </w:p>
    <w:bookmarkEnd w:id="140"/>
    <w:bookmarkStart w:name="z147" w:id="141"/>
    <w:p>
      <w:pPr>
        <w:spacing w:after="0"/>
        <w:ind w:left="0"/>
        <w:jc w:val="both"/>
      </w:pPr>
      <w:r>
        <w:rPr>
          <w:rFonts w:ascii="Times New Roman"/>
          <w:b w:val="false"/>
          <w:i w:val="false"/>
          <w:color w:val="000000"/>
          <w:sz w:val="28"/>
        </w:rPr>
        <w:t>
      Шекараларында: Гуряновское ауылы.</w:t>
      </w:r>
    </w:p>
    <w:bookmarkEnd w:id="141"/>
    <w:bookmarkStart w:name="z148" w:id="142"/>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Гурьяновское ауылы, Центральная көшесі, 25, "Қарабалық ауданы әкімдігінің білім бөлімінің Гурьянов бастауыш мектебі" мемлекеттік мекемесінің ғимараты.</w:t>
      </w:r>
    </w:p>
    <w:bookmarkEnd w:id="142"/>
    <w:bookmarkStart w:name="z149" w:id="143"/>
    <w:p>
      <w:pPr>
        <w:spacing w:after="0"/>
        <w:ind w:left="0"/>
        <w:jc w:val="both"/>
      </w:pPr>
      <w:r>
        <w:rPr>
          <w:rFonts w:ascii="Times New Roman"/>
          <w:b w:val="false"/>
          <w:i w:val="false"/>
          <w:color w:val="000000"/>
          <w:sz w:val="28"/>
        </w:rPr>
        <w:t>
      № 465 сайлау учаскесі</w:t>
      </w:r>
    </w:p>
    <w:bookmarkEnd w:id="143"/>
    <w:bookmarkStart w:name="z150" w:id="144"/>
    <w:p>
      <w:pPr>
        <w:spacing w:after="0"/>
        <w:ind w:left="0"/>
        <w:jc w:val="both"/>
      </w:pPr>
      <w:r>
        <w:rPr>
          <w:rFonts w:ascii="Times New Roman"/>
          <w:b w:val="false"/>
          <w:i w:val="false"/>
          <w:color w:val="000000"/>
          <w:sz w:val="28"/>
        </w:rPr>
        <w:t>
      Шекараларында: Тастыөзек ауылы.</w:t>
      </w:r>
    </w:p>
    <w:bookmarkEnd w:id="144"/>
    <w:bookmarkStart w:name="z151" w:id="145"/>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Тастыөзек ауылы, Абай көшесі, 18-үй, 2-пәтер.</w:t>
      </w:r>
    </w:p>
    <w:bookmarkEnd w:id="145"/>
    <w:bookmarkStart w:name="z152" w:id="146"/>
    <w:p>
      <w:pPr>
        <w:spacing w:after="0"/>
        <w:ind w:left="0"/>
        <w:jc w:val="both"/>
      </w:pPr>
      <w:r>
        <w:rPr>
          <w:rFonts w:ascii="Times New Roman"/>
          <w:b w:val="false"/>
          <w:i w:val="false"/>
          <w:color w:val="000000"/>
          <w:sz w:val="28"/>
        </w:rPr>
        <w:t>
      № 466 сайлау учаскесі</w:t>
      </w:r>
    </w:p>
    <w:bookmarkEnd w:id="146"/>
    <w:bookmarkStart w:name="z153" w:id="147"/>
    <w:p>
      <w:pPr>
        <w:spacing w:after="0"/>
        <w:ind w:left="0"/>
        <w:jc w:val="both"/>
      </w:pPr>
      <w:r>
        <w:rPr>
          <w:rFonts w:ascii="Times New Roman"/>
          <w:b w:val="false"/>
          <w:i w:val="false"/>
          <w:color w:val="000000"/>
          <w:sz w:val="28"/>
        </w:rPr>
        <w:t>
      Смирновка ауылының шекараларында: Бейбітшілік, Гагарин, Заводская, Киров, Набережная, Новоселов, Приозерная, Степная, Тимирязев, Целинная, Чапаев, Юбилейная, 46 лет Октября көшелері.</w:t>
      </w:r>
    </w:p>
    <w:bookmarkEnd w:id="147"/>
    <w:bookmarkStart w:name="z154" w:id="148"/>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Смирновка ауылы, Бейбітшілік көшесі, 30, Смирнов ауылдық мәдениет үйінің ғимараты.</w:t>
      </w:r>
    </w:p>
    <w:bookmarkEnd w:id="148"/>
    <w:bookmarkStart w:name="z155" w:id="149"/>
    <w:p>
      <w:pPr>
        <w:spacing w:after="0"/>
        <w:ind w:left="0"/>
        <w:jc w:val="both"/>
      </w:pPr>
      <w:r>
        <w:rPr>
          <w:rFonts w:ascii="Times New Roman"/>
          <w:b w:val="false"/>
          <w:i w:val="false"/>
          <w:color w:val="000000"/>
          <w:sz w:val="28"/>
        </w:rPr>
        <w:t>
      № 467 сайлау учаскесі</w:t>
      </w:r>
    </w:p>
    <w:bookmarkEnd w:id="149"/>
    <w:bookmarkStart w:name="z156" w:id="150"/>
    <w:p>
      <w:pPr>
        <w:spacing w:after="0"/>
        <w:ind w:left="0"/>
        <w:jc w:val="both"/>
      </w:pPr>
      <w:r>
        <w:rPr>
          <w:rFonts w:ascii="Times New Roman"/>
          <w:b w:val="false"/>
          <w:i w:val="false"/>
          <w:color w:val="000000"/>
          <w:sz w:val="28"/>
        </w:rPr>
        <w:t>
      Шекараларында: Рыбкино ауылы.</w:t>
      </w:r>
    </w:p>
    <w:bookmarkEnd w:id="150"/>
    <w:bookmarkStart w:name="z157" w:id="151"/>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Рыбкино ауылы, Алтынсарин көшесі, 9, "Қарабалық ауданы әкімдігінің білім бөлімінің Рыбкин бастауыш мектебі" мемлекеттік мекемесінің ғимараты.</w:t>
      </w:r>
    </w:p>
    <w:bookmarkEnd w:id="151"/>
    <w:bookmarkStart w:name="z158" w:id="152"/>
    <w:p>
      <w:pPr>
        <w:spacing w:after="0"/>
        <w:ind w:left="0"/>
        <w:jc w:val="both"/>
      </w:pPr>
      <w:r>
        <w:rPr>
          <w:rFonts w:ascii="Times New Roman"/>
          <w:b w:val="false"/>
          <w:i w:val="false"/>
          <w:color w:val="000000"/>
          <w:sz w:val="28"/>
        </w:rPr>
        <w:t>
      № 468 сайлау учаскесі</w:t>
      </w:r>
    </w:p>
    <w:bookmarkEnd w:id="152"/>
    <w:bookmarkStart w:name="z159" w:id="153"/>
    <w:p>
      <w:pPr>
        <w:spacing w:after="0"/>
        <w:ind w:left="0"/>
        <w:jc w:val="both"/>
      </w:pPr>
      <w:r>
        <w:rPr>
          <w:rFonts w:ascii="Times New Roman"/>
          <w:b w:val="false"/>
          <w:i w:val="false"/>
          <w:color w:val="000000"/>
          <w:sz w:val="28"/>
        </w:rPr>
        <w:t>
      Шекараларында: Батмановка ауылы.</w:t>
      </w:r>
    </w:p>
    <w:bookmarkEnd w:id="153"/>
    <w:bookmarkStart w:name="z160" w:id="154"/>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Батмановка ауылы, Озерная көшесі, 3-үй.</w:t>
      </w:r>
    </w:p>
    <w:bookmarkEnd w:id="154"/>
    <w:bookmarkStart w:name="z161" w:id="155"/>
    <w:p>
      <w:pPr>
        <w:spacing w:after="0"/>
        <w:ind w:left="0"/>
        <w:jc w:val="both"/>
      </w:pPr>
      <w:r>
        <w:rPr>
          <w:rFonts w:ascii="Times New Roman"/>
          <w:b w:val="false"/>
          <w:i w:val="false"/>
          <w:color w:val="000000"/>
          <w:sz w:val="28"/>
        </w:rPr>
        <w:t>
      № 469 сайлау учаскесі</w:t>
      </w:r>
    </w:p>
    <w:bookmarkEnd w:id="155"/>
    <w:bookmarkStart w:name="z162" w:id="156"/>
    <w:p>
      <w:pPr>
        <w:spacing w:after="0"/>
        <w:ind w:left="0"/>
        <w:jc w:val="both"/>
      </w:pPr>
      <w:r>
        <w:rPr>
          <w:rFonts w:ascii="Times New Roman"/>
          <w:b w:val="false"/>
          <w:i w:val="false"/>
          <w:color w:val="000000"/>
          <w:sz w:val="28"/>
        </w:rPr>
        <w:t>
      Смирновка ауылының шекараларында: Садовая, Восточная, Школьная көшелері.</w:t>
      </w:r>
    </w:p>
    <w:bookmarkEnd w:id="156"/>
    <w:bookmarkStart w:name="z163" w:id="157"/>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Смирновка ауылы, Школьная көшесі, 8, "Тогас и К" жауапкершілігі шектеулі серіктестігі асханасының ғимараты.</w:t>
      </w:r>
    </w:p>
    <w:bookmarkEnd w:id="157"/>
    <w:bookmarkStart w:name="z164" w:id="158"/>
    <w:p>
      <w:pPr>
        <w:spacing w:after="0"/>
        <w:ind w:left="0"/>
        <w:jc w:val="both"/>
      </w:pPr>
      <w:r>
        <w:rPr>
          <w:rFonts w:ascii="Times New Roman"/>
          <w:b w:val="false"/>
          <w:i w:val="false"/>
          <w:color w:val="000000"/>
          <w:sz w:val="28"/>
        </w:rPr>
        <w:t>
      № 470 сайлау учаскесі</w:t>
      </w:r>
    </w:p>
    <w:bookmarkEnd w:id="158"/>
    <w:bookmarkStart w:name="z165" w:id="159"/>
    <w:p>
      <w:pPr>
        <w:spacing w:after="0"/>
        <w:ind w:left="0"/>
        <w:jc w:val="both"/>
      </w:pPr>
      <w:r>
        <w:rPr>
          <w:rFonts w:ascii="Times New Roman"/>
          <w:b w:val="false"/>
          <w:i w:val="false"/>
          <w:color w:val="000000"/>
          <w:sz w:val="28"/>
        </w:rPr>
        <w:t>
      Шекараларында: Ворошиловка ауылы.</w:t>
      </w:r>
    </w:p>
    <w:bookmarkEnd w:id="159"/>
    <w:bookmarkStart w:name="z166" w:id="160"/>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Ворошиловка ауылы, Мектеп көшесі, 2, "Қарабалық ауданы әкімдігінің білім бөлімінің Веселокут бастауыш мектебі" мемлекеттік мекемесінің ғимараты.</w:t>
      </w:r>
    </w:p>
    <w:bookmarkEnd w:id="160"/>
    <w:bookmarkStart w:name="z167" w:id="161"/>
    <w:p>
      <w:pPr>
        <w:spacing w:after="0"/>
        <w:ind w:left="0"/>
        <w:jc w:val="both"/>
      </w:pPr>
      <w:r>
        <w:rPr>
          <w:rFonts w:ascii="Times New Roman"/>
          <w:b w:val="false"/>
          <w:i w:val="false"/>
          <w:color w:val="000000"/>
          <w:sz w:val="28"/>
        </w:rPr>
        <w:t>
      № 471 сайлау учаскесі</w:t>
      </w:r>
    </w:p>
    <w:bookmarkEnd w:id="161"/>
    <w:bookmarkStart w:name="z168" w:id="162"/>
    <w:p>
      <w:pPr>
        <w:spacing w:after="0"/>
        <w:ind w:left="0"/>
        <w:jc w:val="both"/>
      </w:pPr>
      <w:r>
        <w:rPr>
          <w:rFonts w:ascii="Times New Roman"/>
          <w:b w:val="false"/>
          <w:i w:val="false"/>
          <w:color w:val="000000"/>
          <w:sz w:val="28"/>
        </w:rPr>
        <w:t>
      Шекараларында: Елшан ауылы.</w:t>
      </w:r>
    </w:p>
    <w:bookmarkEnd w:id="162"/>
    <w:bookmarkStart w:name="z169" w:id="163"/>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Елшан ауылы, Школьная көшесі, 1, "Қарабалық ауданы әкімдігінің білім бөлімінің Елшан бастауыш мектебі" мемлекеттік мекемесінің ғимараты.</w:t>
      </w:r>
    </w:p>
    <w:bookmarkEnd w:id="163"/>
    <w:bookmarkStart w:name="z170" w:id="164"/>
    <w:p>
      <w:pPr>
        <w:spacing w:after="0"/>
        <w:ind w:left="0"/>
        <w:jc w:val="both"/>
      </w:pPr>
      <w:r>
        <w:rPr>
          <w:rFonts w:ascii="Times New Roman"/>
          <w:b w:val="false"/>
          <w:i w:val="false"/>
          <w:color w:val="000000"/>
          <w:sz w:val="28"/>
        </w:rPr>
        <w:t>
      № 472 сайлау учаскесі</w:t>
      </w:r>
    </w:p>
    <w:bookmarkEnd w:id="164"/>
    <w:bookmarkStart w:name="z171" w:id="165"/>
    <w:p>
      <w:pPr>
        <w:spacing w:after="0"/>
        <w:ind w:left="0"/>
        <w:jc w:val="both"/>
      </w:pPr>
      <w:r>
        <w:rPr>
          <w:rFonts w:ascii="Times New Roman"/>
          <w:b w:val="false"/>
          <w:i w:val="false"/>
          <w:color w:val="000000"/>
          <w:sz w:val="28"/>
        </w:rPr>
        <w:t>
      Шекараларында: Котлованное ауылы</w:t>
      </w:r>
    </w:p>
    <w:bookmarkEnd w:id="165"/>
    <w:bookmarkStart w:name="z172" w:id="166"/>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Котлованное ауылы, Целинная көшесі, 8, "Ақ Бидай-Агро" жауапкершілігі шектеулі серіктестігі кеңсесінің ғимараты.</w:t>
      </w:r>
    </w:p>
    <w:bookmarkEnd w:id="166"/>
    <w:bookmarkStart w:name="z173" w:id="167"/>
    <w:p>
      <w:pPr>
        <w:spacing w:after="0"/>
        <w:ind w:left="0"/>
        <w:jc w:val="both"/>
      </w:pPr>
      <w:r>
        <w:rPr>
          <w:rFonts w:ascii="Times New Roman"/>
          <w:b w:val="false"/>
          <w:i w:val="false"/>
          <w:color w:val="000000"/>
          <w:sz w:val="28"/>
        </w:rPr>
        <w:t>
      № 473 сайлау учаскесі</w:t>
      </w:r>
    </w:p>
    <w:bookmarkEnd w:id="167"/>
    <w:bookmarkStart w:name="z174" w:id="168"/>
    <w:p>
      <w:pPr>
        <w:spacing w:after="0"/>
        <w:ind w:left="0"/>
        <w:jc w:val="both"/>
      </w:pPr>
      <w:r>
        <w:rPr>
          <w:rFonts w:ascii="Times New Roman"/>
          <w:b w:val="false"/>
          <w:i w:val="false"/>
          <w:color w:val="000000"/>
          <w:sz w:val="28"/>
        </w:rPr>
        <w:t>
      Шекараларында: Сарыкөл ауылы.</w:t>
      </w:r>
    </w:p>
    <w:bookmarkEnd w:id="168"/>
    <w:bookmarkStart w:name="z175" w:id="169"/>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Сарыкөл ауылы, Мектеп көшесі, 11, "Қарабалық ауданы әкімдігінің білім бөлімінің Сарыкөл негізгі мектебі" мемлекеттік мекемесінің ғимараты.</w:t>
      </w:r>
    </w:p>
    <w:bookmarkEnd w:id="169"/>
    <w:bookmarkStart w:name="z176" w:id="170"/>
    <w:p>
      <w:pPr>
        <w:spacing w:after="0"/>
        <w:ind w:left="0"/>
        <w:jc w:val="both"/>
      </w:pPr>
      <w:r>
        <w:rPr>
          <w:rFonts w:ascii="Times New Roman"/>
          <w:b w:val="false"/>
          <w:i w:val="false"/>
          <w:color w:val="000000"/>
          <w:sz w:val="28"/>
        </w:rPr>
        <w:t>
      № 474 сайлау учаскесі</w:t>
      </w:r>
    </w:p>
    <w:bookmarkEnd w:id="170"/>
    <w:bookmarkStart w:name="z177" w:id="171"/>
    <w:p>
      <w:pPr>
        <w:spacing w:after="0"/>
        <w:ind w:left="0"/>
        <w:jc w:val="both"/>
      </w:pPr>
      <w:r>
        <w:rPr>
          <w:rFonts w:ascii="Times New Roman"/>
          <w:b w:val="false"/>
          <w:i w:val="false"/>
          <w:color w:val="000000"/>
          <w:sz w:val="28"/>
        </w:rPr>
        <w:t>
      Шекараларында: Целинное ауылы.</w:t>
      </w:r>
    </w:p>
    <w:bookmarkEnd w:id="171"/>
    <w:bookmarkStart w:name="z178" w:id="172"/>
    <w:p>
      <w:pPr>
        <w:spacing w:after="0"/>
        <w:ind w:left="0"/>
        <w:jc w:val="both"/>
      </w:pPr>
      <w:r>
        <w:rPr>
          <w:rFonts w:ascii="Times New Roman"/>
          <w:b w:val="false"/>
          <w:i w:val="false"/>
          <w:color w:val="000000"/>
          <w:sz w:val="28"/>
        </w:rPr>
        <w:t>
      Сайлау учаскесі орналасқан жердің мекенжайы: Қостанай облысы, Қарабалық ауданы, Целинное ауылы, Орталық көшесі, 22, "Қарабалық ауданы әкімдігінің білім бөлімінің Целинный бастауыш мектебі" мемлекеттік мекемесінің ғимараты.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