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62221" w14:textId="31622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2016 жылғы 5 мамырдағы № 26 "Жиналыстар, митингiлер, шерулер, пикеттер және демонстрациялар өткiзуді қосымша реттеу туралы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2020 жылғы 4 тамыздағы № 517 шешімі. Қостанай облысының Әділет департаментінде 2020 жылғы 14 тамызда № 9372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46-бабына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"Жиналыстар, митингiлер, шерулер, пикеттер және демонстрациялар өткiзуді қосымша реттеу туралы қағидаларын бекіту туралы" 2016 жылғы 5 мамырдағы № 26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(2016 жылғы 9 маусымда "Айна" газетінде жарияланған, Нормативтік құқықтық актілерді мемлекеттік тіркеу тізілімінде № 6392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Гизатов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Аудандық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Тюлюбаев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