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798d" w14:textId="c367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Смирнов ауылдық округі әкімінің 2020 жылғы 5 қарашадағы № 1 шешімі. Қостанай облысының Әділет департаментінде 2020 жылғы 6 қарашада № 9541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ауданы Смирнов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"SilkNetCom" жауапкершілігі шектеулі серіктестігіне талшықты-оптикалық байланыс желісін жүргізу мен пайдалану мақсатында Қарабалық ауданы Смирнов ауылдық округі Смирнов ауылының аумағында орналасқан, жалпы алаңы 0,0748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"Смирнов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Қарабалық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