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8284" w14:textId="7708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2019 жылғы 14 мамырдағы № 1 "Қазақтелеком" акционерлік қоғамына қауымдық сервитут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ауылдық округі әкімінің 2020 жылғы 10 қыркүйектегі № 11 шешімі. Қостанай облысының Әділет департаментінде 2020 жылғы 11 қыркүйекте № 9447 болып тіркелді. Күші жойылды - Қостанай облысы Қарасу ауданы Қарасу ауылдық округі әкімінің 2021 жылғы 10 қыркүйектегі № 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Қарасу ауылдық округі әкімінің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Қарасу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Восток ауылдық округі әкімінің "Қазақтелеком" акционерлік қоғамына қауымдық сервитут белгілеу туралы" 2019 жылғы 14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20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8435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"Восток ауылдық округінің", "Восток ауылдық округі" сөз тіркестері "Қарасу ауылдық округінің", "Қарасу ауылдық округі" сөз тіркестерімен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"Восток ауылдық округі әкімінің аппараты" сөз тіркесі "Қарасу ауданы Қарасу ауылдық округі әкімінің аппараты" сөз тіркесімен ауыстырылсын;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интернет-ресурсында орналастырылуын қамтамасыз етсін.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