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b57d" w14:textId="257b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9 қаңтардағы № 326 "Науырзым ауданының 2020-2022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2020 жылғы 3 сәуірдегі № 346 шешімі. Қостанай облысының Әділет департаментінде 2020 жылғы 3 сәуірде № 9078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2020-2022 жылдарға арналған аудандық бюджеті туралы" 2020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14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8875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Науырзым ауданының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3 050 812,3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279 089,0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21 563,0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1 115,0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2 749 045,3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3 057 726,7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29 751,0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35 788,0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6 037,0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-36 665,4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36 665,4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35 788,0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6 037,0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6 914,4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төрайымы,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 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