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7abd" w14:textId="48d7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Өлеңді ауылы әкімінің 2020 жылғы 28 шілдедегі № 2 шешімі. Қостанай облысының Әділет департаментінде 2020 жылғы 3 тамызда № 9357 болып тіркелді. Күші жойылды - Қостанай облысы Науырзым ауданы Өлеңді ауылы әкімінің 2020 жылғы 13 қарашадағы № 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Өлеңді ауылы әкімінің 13.11.2020 </w:t>
      </w:r>
      <w:r>
        <w:rPr>
          <w:rFonts w:ascii="Times New Roman"/>
          <w:b w:val="false"/>
          <w:i w:val="false"/>
          <w:color w:val="ff0000"/>
          <w:sz w:val="28"/>
        </w:rPr>
        <w:t>№ 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Науырзым аудандық аумақтық инспекциясы" мемлекеттік мекемесі басшысының 2020 жылғы 7 шілдедегі № 01-20/227 ұсынысы негізінде Науырзым ауданы Өлеңді ауылының әкімі ШЕШІМ ҚАБЫЛДАДЫ:</w:t>
      </w:r>
    </w:p>
    <w:bookmarkStart w:name="z5" w:id="1"/>
    <w:p>
      <w:pPr>
        <w:spacing w:after="0"/>
        <w:ind w:left="0"/>
        <w:jc w:val="both"/>
      </w:pPr>
      <w:r>
        <w:rPr>
          <w:rFonts w:ascii="Times New Roman"/>
          <w:b w:val="false"/>
          <w:i w:val="false"/>
          <w:color w:val="000000"/>
          <w:sz w:val="28"/>
        </w:rPr>
        <w:t>
      1. Қостанай облысы Науырзым ауданы Өлеңді ауылында орналасқан Д.Л. Исаевтың жеке ауласының аумағында ірі қара мал құтырығының эпизоотиялық ошағының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Науырзым аудандық тауарлар мен көрсетілетін қызметтердің сапасы мен қауіпсіздігін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Науырзым аудандық аумақтық инспекциясы" мемлекеттік мекемесіне (келісім бойынша) анықталған эпизоотиялық ошақта ветеринариялық-санитариялық қолайлы жағдайға қол жеткізуге арналған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"Науырзым ауданы Өлеңді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Өлеңді ауылының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Серкенов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